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6C8C3" w14:textId="5A4FC5CA" w:rsidR="00A77B3E" w:rsidRPr="00614D0C" w:rsidRDefault="00A955DE" w:rsidP="00A76D32">
      <w:pPr>
        <w:widowControl w:val="0"/>
        <w:spacing w:after="120" w:line="276" w:lineRule="auto"/>
        <w:ind w:left="284" w:hanging="5"/>
        <w:jc w:val="right"/>
        <w:rPr>
          <w:color w:val="auto"/>
          <w:sz w:val="22"/>
          <w:szCs w:val="22"/>
        </w:rPr>
      </w:pPr>
      <w:r w:rsidRPr="00614D0C">
        <w:rPr>
          <w:b/>
          <w:bCs/>
          <w:color w:val="auto"/>
          <w:sz w:val="22"/>
          <w:szCs w:val="22"/>
        </w:rPr>
        <w:t>Załącznik nr</w:t>
      </w:r>
      <w:r w:rsidR="00F4312E">
        <w:rPr>
          <w:b/>
          <w:bCs/>
          <w:color w:val="auto"/>
          <w:sz w:val="22"/>
          <w:szCs w:val="22"/>
        </w:rPr>
        <w:t xml:space="preserve"> 3</w:t>
      </w:r>
      <w:r w:rsidRPr="00614D0C">
        <w:rPr>
          <w:b/>
          <w:bCs/>
          <w:color w:val="auto"/>
          <w:sz w:val="22"/>
          <w:szCs w:val="22"/>
        </w:rPr>
        <w:t xml:space="preserve"> </w:t>
      </w:r>
    </w:p>
    <w:p w14:paraId="036099CA" w14:textId="77777777" w:rsidR="00A77B3E" w:rsidRPr="00614D0C" w:rsidRDefault="00A77B3E" w:rsidP="002149C5">
      <w:pPr>
        <w:widowControl w:val="0"/>
        <w:spacing w:after="120" w:line="276" w:lineRule="auto"/>
        <w:ind w:left="284" w:hanging="5"/>
        <w:jc w:val="center"/>
        <w:rPr>
          <w:color w:val="auto"/>
          <w:sz w:val="22"/>
          <w:szCs w:val="22"/>
        </w:rPr>
      </w:pPr>
    </w:p>
    <w:p w14:paraId="2BF88FA9" w14:textId="77777777" w:rsidR="00A77B3E" w:rsidRPr="00614D0C" w:rsidRDefault="00A955DE" w:rsidP="002149C5">
      <w:pPr>
        <w:widowControl w:val="0"/>
        <w:spacing w:after="120" w:line="276" w:lineRule="auto"/>
        <w:ind w:left="284" w:hanging="5"/>
        <w:jc w:val="center"/>
        <w:rPr>
          <w:color w:val="auto"/>
          <w:sz w:val="22"/>
          <w:szCs w:val="22"/>
        </w:rPr>
      </w:pPr>
      <w:r w:rsidRPr="00614D0C">
        <w:rPr>
          <w:b/>
          <w:bCs/>
          <w:color w:val="auto"/>
          <w:sz w:val="22"/>
          <w:szCs w:val="22"/>
        </w:rPr>
        <w:t>UMOWA nr …..– projekt</w:t>
      </w:r>
    </w:p>
    <w:p w14:paraId="79ABFF7D" w14:textId="77777777" w:rsidR="00A77B3E" w:rsidRPr="00614D0C" w:rsidRDefault="00A77B3E" w:rsidP="002149C5">
      <w:pPr>
        <w:widowControl w:val="0"/>
        <w:spacing w:after="120" w:line="276" w:lineRule="auto"/>
        <w:ind w:left="284" w:hanging="5"/>
        <w:jc w:val="center"/>
        <w:rPr>
          <w:color w:val="auto"/>
          <w:sz w:val="22"/>
          <w:szCs w:val="22"/>
        </w:rPr>
      </w:pPr>
    </w:p>
    <w:p w14:paraId="567547FC" w14:textId="77777777" w:rsidR="00A77B3E" w:rsidRPr="00614D0C" w:rsidRDefault="00A955DE" w:rsidP="002149C5">
      <w:pPr>
        <w:widowControl w:val="0"/>
        <w:spacing w:line="276" w:lineRule="auto"/>
        <w:ind w:left="284" w:hanging="5"/>
        <w:jc w:val="both"/>
        <w:rPr>
          <w:color w:val="auto"/>
          <w:sz w:val="22"/>
          <w:szCs w:val="22"/>
        </w:rPr>
      </w:pPr>
      <w:r w:rsidRPr="00614D0C">
        <w:rPr>
          <w:color w:val="auto"/>
          <w:sz w:val="22"/>
          <w:szCs w:val="22"/>
        </w:rPr>
        <w:t>Zawarta w dniu … ………. pomiędzy</w:t>
      </w:r>
    </w:p>
    <w:p w14:paraId="6C5765D6" w14:textId="77777777" w:rsidR="00A77B3E" w:rsidRPr="00614D0C" w:rsidRDefault="00A77B3E" w:rsidP="002149C5">
      <w:pPr>
        <w:widowControl w:val="0"/>
        <w:spacing w:line="276" w:lineRule="auto"/>
        <w:ind w:left="284" w:hanging="5"/>
        <w:jc w:val="both"/>
        <w:rPr>
          <w:color w:val="auto"/>
          <w:sz w:val="22"/>
          <w:szCs w:val="22"/>
        </w:rPr>
      </w:pPr>
    </w:p>
    <w:p w14:paraId="6FEAB408" w14:textId="77777777" w:rsidR="00A77B3E" w:rsidRPr="00614D0C" w:rsidRDefault="00A955DE" w:rsidP="002149C5">
      <w:pPr>
        <w:widowControl w:val="0"/>
        <w:spacing w:line="276" w:lineRule="auto"/>
        <w:ind w:left="284" w:hanging="5"/>
        <w:jc w:val="both"/>
        <w:rPr>
          <w:color w:val="auto"/>
          <w:sz w:val="22"/>
          <w:szCs w:val="22"/>
        </w:rPr>
      </w:pPr>
      <w:r w:rsidRPr="00614D0C">
        <w:rPr>
          <w:color w:val="auto"/>
          <w:sz w:val="22"/>
          <w:szCs w:val="22"/>
        </w:rPr>
        <w:t>Olmedica</w:t>
      </w:r>
      <w:r w:rsidR="009312FA" w:rsidRPr="00614D0C">
        <w:rPr>
          <w:color w:val="auto"/>
          <w:sz w:val="22"/>
          <w:szCs w:val="22"/>
        </w:rPr>
        <w:t xml:space="preserve"> w Olecku </w:t>
      </w:r>
      <w:r w:rsidRPr="00614D0C">
        <w:rPr>
          <w:color w:val="auto"/>
          <w:sz w:val="22"/>
          <w:szCs w:val="22"/>
        </w:rPr>
        <w:t xml:space="preserve"> Sp. z o. o. , ul. Gołdapska 1, 19-400 Olecko, NIP 847-14-88-956 REGON   519 558 690, Nr KRS 0000 164 875, reprezentowaną przez: </w:t>
      </w:r>
    </w:p>
    <w:p w14:paraId="1A098953" w14:textId="77777777" w:rsidR="00A77B3E" w:rsidRPr="00614D0C" w:rsidRDefault="00A955DE" w:rsidP="002149C5">
      <w:pPr>
        <w:widowControl w:val="0"/>
        <w:spacing w:line="276" w:lineRule="auto"/>
        <w:ind w:left="284" w:hanging="5"/>
        <w:jc w:val="both"/>
        <w:rPr>
          <w:color w:val="auto"/>
          <w:sz w:val="22"/>
          <w:szCs w:val="22"/>
        </w:rPr>
      </w:pPr>
      <w:r w:rsidRPr="00614D0C">
        <w:rPr>
          <w:b/>
          <w:bCs/>
          <w:color w:val="auto"/>
          <w:sz w:val="22"/>
          <w:szCs w:val="22"/>
        </w:rPr>
        <w:t>Prezes Zarządu – mgr  Katarzynę Mróz,</w:t>
      </w:r>
    </w:p>
    <w:p w14:paraId="7AE5F6B6" w14:textId="77777777" w:rsidR="00A77B3E" w:rsidRPr="00614D0C" w:rsidRDefault="00A955DE" w:rsidP="002149C5">
      <w:pPr>
        <w:widowControl w:val="0"/>
        <w:spacing w:line="276" w:lineRule="auto"/>
        <w:ind w:left="284" w:hanging="5"/>
        <w:jc w:val="both"/>
        <w:rPr>
          <w:color w:val="auto"/>
          <w:sz w:val="22"/>
          <w:szCs w:val="22"/>
        </w:rPr>
      </w:pPr>
      <w:r w:rsidRPr="00614D0C">
        <w:rPr>
          <w:color w:val="auto"/>
          <w:sz w:val="22"/>
          <w:szCs w:val="22"/>
        </w:rPr>
        <w:t>zwanym dalej Zamawiającym</w:t>
      </w:r>
    </w:p>
    <w:p w14:paraId="6336A1D8" w14:textId="77777777" w:rsidR="00A77B3E" w:rsidRPr="00614D0C" w:rsidRDefault="00A955DE" w:rsidP="002149C5">
      <w:pPr>
        <w:widowControl w:val="0"/>
        <w:spacing w:line="276" w:lineRule="auto"/>
        <w:ind w:left="284" w:hanging="5"/>
        <w:jc w:val="both"/>
        <w:rPr>
          <w:color w:val="auto"/>
          <w:sz w:val="22"/>
          <w:szCs w:val="22"/>
        </w:rPr>
      </w:pPr>
      <w:r w:rsidRPr="00614D0C">
        <w:rPr>
          <w:b/>
          <w:bCs/>
          <w:color w:val="auto"/>
          <w:sz w:val="22"/>
          <w:szCs w:val="22"/>
        </w:rPr>
        <w:t>a firmą:</w:t>
      </w:r>
    </w:p>
    <w:p w14:paraId="41EBD3E1" w14:textId="77777777" w:rsidR="00A77B3E" w:rsidRPr="00614D0C" w:rsidRDefault="00A77B3E" w:rsidP="002149C5">
      <w:pPr>
        <w:widowControl w:val="0"/>
        <w:spacing w:line="276" w:lineRule="auto"/>
        <w:ind w:left="284" w:hanging="5"/>
        <w:rPr>
          <w:color w:val="auto"/>
          <w:sz w:val="22"/>
          <w:szCs w:val="22"/>
        </w:rPr>
      </w:pPr>
    </w:p>
    <w:p w14:paraId="0F2C349C" w14:textId="77777777" w:rsidR="00A77B3E" w:rsidRPr="00614D0C" w:rsidRDefault="00A955DE" w:rsidP="002149C5">
      <w:pPr>
        <w:widowControl w:val="0"/>
        <w:spacing w:line="276" w:lineRule="auto"/>
        <w:ind w:left="284" w:hanging="5"/>
        <w:jc w:val="both"/>
        <w:rPr>
          <w:color w:val="auto"/>
          <w:sz w:val="22"/>
          <w:szCs w:val="22"/>
        </w:rPr>
      </w:pPr>
      <w:r w:rsidRPr="00614D0C">
        <w:rPr>
          <w:color w:val="auto"/>
          <w:sz w:val="22"/>
          <w:szCs w:val="22"/>
        </w:rPr>
        <w:t>a</w:t>
      </w:r>
    </w:p>
    <w:p w14:paraId="2DEAFE4B" w14:textId="77777777" w:rsidR="00A77B3E" w:rsidRPr="00614D0C" w:rsidRDefault="00A955DE" w:rsidP="002149C5">
      <w:pPr>
        <w:spacing w:line="276" w:lineRule="auto"/>
        <w:ind w:left="284" w:hanging="5"/>
        <w:rPr>
          <w:color w:val="auto"/>
          <w:sz w:val="22"/>
          <w:szCs w:val="22"/>
        </w:rPr>
      </w:pPr>
      <w:r w:rsidRPr="00614D0C">
        <w:rPr>
          <w:color w:val="auto"/>
          <w:sz w:val="22"/>
          <w:szCs w:val="22"/>
        </w:rPr>
        <w:t>firmą …………… z siedzibą ……………………, KRS….., NIP… REGON…..</w:t>
      </w:r>
    </w:p>
    <w:p w14:paraId="2B2A50E0" w14:textId="77777777" w:rsidR="00A77B3E" w:rsidRPr="00614D0C" w:rsidRDefault="00A955DE" w:rsidP="002149C5">
      <w:pPr>
        <w:widowControl w:val="0"/>
        <w:spacing w:line="276" w:lineRule="auto"/>
        <w:ind w:left="284" w:hanging="5"/>
        <w:jc w:val="both"/>
        <w:rPr>
          <w:color w:val="auto"/>
          <w:sz w:val="22"/>
          <w:szCs w:val="22"/>
        </w:rPr>
      </w:pPr>
      <w:r w:rsidRPr="00614D0C">
        <w:rPr>
          <w:color w:val="auto"/>
          <w:sz w:val="22"/>
          <w:szCs w:val="22"/>
        </w:rPr>
        <w:t>reprezentowaną przez:</w:t>
      </w:r>
    </w:p>
    <w:p w14:paraId="116D5BBF" w14:textId="77777777" w:rsidR="00A77B3E" w:rsidRPr="00614D0C" w:rsidRDefault="00A77B3E" w:rsidP="002149C5">
      <w:pPr>
        <w:widowControl w:val="0"/>
        <w:spacing w:line="276" w:lineRule="auto"/>
        <w:ind w:left="284" w:hanging="5"/>
        <w:jc w:val="both"/>
        <w:rPr>
          <w:color w:val="auto"/>
          <w:sz w:val="22"/>
          <w:szCs w:val="22"/>
        </w:rPr>
      </w:pPr>
    </w:p>
    <w:p w14:paraId="2B6574F9" w14:textId="77777777" w:rsidR="00A77B3E" w:rsidRPr="00614D0C" w:rsidRDefault="00A955DE" w:rsidP="002149C5">
      <w:pPr>
        <w:spacing w:line="276" w:lineRule="auto"/>
        <w:ind w:left="284" w:hanging="5"/>
        <w:rPr>
          <w:color w:val="auto"/>
          <w:sz w:val="22"/>
          <w:szCs w:val="22"/>
        </w:rPr>
      </w:pPr>
      <w:r w:rsidRPr="00614D0C">
        <w:rPr>
          <w:b/>
          <w:bCs/>
          <w:color w:val="auto"/>
          <w:sz w:val="22"/>
          <w:szCs w:val="22"/>
        </w:rPr>
        <w:t>………………</w:t>
      </w:r>
    </w:p>
    <w:p w14:paraId="6E452BFA" w14:textId="77777777" w:rsidR="00A77B3E" w:rsidRPr="00614D0C" w:rsidRDefault="00A77B3E" w:rsidP="002149C5">
      <w:pPr>
        <w:widowControl w:val="0"/>
        <w:spacing w:line="276" w:lineRule="auto"/>
        <w:ind w:left="284" w:hanging="5"/>
        <w:jc w:val="both"/>
        <w:rPr>
          <w:color w:val="auto"/>
          <w:sz w:val="22"/>
          <w:szCs w:val="22"/>
        </w:rPr>
      </w:pPr>
    </w:p>
    <w:p w14:paraId="6EB50683" w14:textId="77777777" w:rsidR="00A77B3E" w:rsidRPr="00614D0C" w:rsidRDefault="00A955DE" w:rsidP="002149C5">
      <w:pPr>
        <w:widowControl w:val="0"/>
        <w:spacing w:line="276" w:lineRule="auto"/>
        <w:ind w:left="284" w:hanging="5"/>
        <w:jc w:val="both"/>
        <w:rPr>
          <w:color w:val="auto"/>
          <w:sz w:val="22"/>
          <w:szCs w:val="22"/>
        </w:rPr>
      </w:pPr>
      <w:r w:rsidRPr="00614D0C">
        <w:rPr>
          <w:color w:val="auto"/>
          <w:sz w:val="22"/>
          <w:szCs w:val="22"/>
        </w:rPr>
        <w:t xml:space="preserve">zwaną dalej </w:t>
      </w:r>
      <w:r w:rsidRPr="00614D0C">
        <w:rPr>
          <w:b/>
          <w:bCs/>
          <w:color w:val="auto"/>
          <w:sz w:val="22"/>
          <w:szCs w:val="22"/>
        </w:rPr>
        <w:t>Wykonawcą</w:t>
      </w:r>
    </w:p>
    <w:p w14:paraId="31C7B0A0" w14:textId="77777777" w:rsidR="00A77B3E" w:rsidRPr="00614D0C" w:rsidRDefault="00A77B3E" w:rsidP="002149C5">
      <w:pPr>
        <w:widowControl w:val="0"/>
        <w:spacing w:line="276" w:lineRule="auto"/>
        <w:ind w:left="284" w:hanging="5"/>
        <w:jc w:val="both"/>
        <w:rPr>
          <w:color w:val="auto"/>
          <w:sz w:val="22"/>
          <w:szCs w:val="22"/>
        </w:rPr>
      </w:pPr>
    </w:p>
    <w:p w14:paraId="54CFA64B" w14:textId="68EC2012" w:rsidR="00B111AF" w:rsidRPr="00614D0C" w:rsidRDefault="00B111AF" w:rsidP="002149C5">
      <w:pPr>
        <w:spacing w:line="276" w:lineRule="auto"/>
        <w:ind w:left="284"/>
        <w:jc w:val="both"/>
        <w:rPr>
          <w:color w:val="auto"/>
          <w:sz w:val="22"/>
          <w:szCs w:val="22"/>
          <w:lang w:val="en-US"/>
        </w:rPr>
      </w:pPr>
      <w:r w:rsidRPr="00614D0C">
        <w:rPr>
          <w:color w:val="auto"/>
          <w:sz w:val="22"/>
          <w:szCs w:val="22"/>
        </w:rPr>
        <w:t xml:space="preserve">Umowa jest wynikiem zamówienia dokonanego na podstawie art. 2 ust 1 pkt. 1 </w:t>
      </w:r>
      <w:r w:rsidRPr="00614D0C">
        <w:rPr>
          <w:color w:val="auto"/>
          <w:sz w:val="22"/>
          <w:szCs w:val="22"/>
        </w:rPr>
        <w:br/>
        <w:t>Ustawy z dnia 11 września 2019 r. - Prawo zamówień publicznych (</w:t>
      </w:r>
      <w:proofErr w:type="spellStart"/>
      <w:r w:rsidRPr="00614D0C">
        <w:rPr>
          <w:color w:val="auto"/>
          <w:sz w:val="22"/>
          <w:szCs w:val="22"/>
        </w:rPr>
        <w:t>t.j</w:t>
      </w:r>
      <w:proofErr w:type="spellEnd"/>
      <w:r w:rsidRPr="00614D0C">
        <w:rPr>
          <w:color w:val="auto"/>
          <w:sz w:val="22"/>
          <w:szCs w:val="22"/>
        </w:rPr>
        <w:t>. Dz.U.</w:t>
      </w:r>
      <w:r w:rsidR="00A76D32">
        <w:rPr>
          <w:color w:val="auto"/>
          <w:sz w:val="22"/>
          <w:szCs w:val="22"/>
        </w:rPr>
        <w:t xml:space="preserve"> 2022</w:t>
      </w:r>
      <w:r w:rsidRPr="00614D0C">
        <w:rPr>
          <w:color w:val="auto"/>
          <w:sz w:val="22"/>
          <w:szCs w:val="22"/>
        </w:rPr>
        <w:t xml:space="preserve"> poz. </w:t>
      </w:r>
      <w:r w:rsidR="00A76D32">
        <w:rPr>
          <w:color w:val="auto"/>
          <w:sz w:val="22"/>
          <w:szCs w:val="22"/>
        </w:rPr>
        <w:t>1710</w:t>
      </w:r>
      <w:r w:rsidRPr="00614D0C">
        <w:rPr>
          <w:color w:val="auto"/>
          <w:sz w:val="22"/>
          <w:szCs w:val="22"/>
        </w:rPr>
        <w:t xml:space="preserve"> ze zm.</w:t>
      </w:r>
      <w:r w:rsidRPr="00614D0C">
        <w:rPr>
          <w:i/>
          <w:iCs/>
          <w:color w:val="auto"/>
          <w:sz w:val="22"/>
          <w:szCs w:val="22"/>
        </w:rPr>
        <w:t>)</w:t>
      </w:r>
      <w:r w:rsidR="00A76D32">
        <w:rPr>
          <w:i/>
          <w:iCs/>
          <w:color w:val="auto"/>
          <w:sz w:val="22"/>
          <w:szCs w:val="22"/>
        </w:rPr>
        <w:t xml:space="preserve"> </w:t>
      </w:r>
      <w:r w:rsidRPr="00614D0C">
        <w:rPr>
          <w:b/>
          <w:bCs/>
          <w:color w:val="auto"/>
          <w:sz w:val="22"/>
          <w:szCs w:val="22"/>
        </w:rPr>
        <w:t xml:space="preserve">na podstawie “REGULAMIN UDZIELANIA ZAMÓWIEŃ PUBLICZNYCH PRZEZ OLMEDICA W OLECKU SP. </w:t>
      </w:r>
      <w:r w:rsidRPr="00614D0C">
        <w:rPr>
          <w:b/>
          <w:bCs/>
          <w:color w:val="auto"/>
          <w:sz w:val="22"/>
          <w:szCs w:val="22"/>
          <w:lang w:val="en-US"/>
        </w:rPr>
        <w:t xml:space="preserve">Z O.O. </w:t>
      </w:r>
      <w:proofErr w:type="spellStart"/>
      <w:r w:rsidRPr="00614D0C">
        <w:rPr>
          <w:b/>
          <w:bCs/>
          <w:color w:val="auto"/>
          <w:sz w:val="22"/>
          <w:szCs w:val="22"/>
          <w:lang w:val="en-US"/>
        </w:rPr>
        <w:t>ul</w:t>
      </w:r>
      <w:proofErr w:type="spellEnd"/>
      <w:r w:rsidRPr="00614D0C">
        <w:rPr>
          <w:b/>
          <w:bCs/>
          <w:color w:val="auto"/>
          <w:sz w:val="22"/>
          <w:szCs w:val="22"/>
          <w:lang w:val="en-US"/>
        </w:rPr>
        <w:t xml:space="preserve">. </w:t>
      </w:r>
      <w:proofErr w:type="spellStart"/>
      <w:r w:rsidRPr="00614D0C">
        <w:rPr>
          <w:b/>
          <w:bCs/>
          <w:color w:val="auto"/>
          <w:sz w:val="22"/>
          <w:szCs w:val="22"/>
          <w:lang w:val="en-US"/>
        </w:rPr>
        <w:t>Gołdapska</w:t>
      </w:r>
      <w:proofErr w:type="spellEnd"/>
      <w:r w:rsidRPr="00614D0C">
        <w:rPr>
          <w:b/>
          <w:bCs/>
          <w:color w:val="auto"/>
          <w:sz w:val="22"/>
          <w:szCs w:val="22"/>
          <w:lang w:val="en-US"/>
        </w:rPr>
        <w:t xml:space="preserve"> 1” </w:t>
      </w:r>
    </w:p>
    <w:p w14:paraId="3D2B5F9E" w14:textId="77777777" w:rsidR="00A77B3E" w:rsidRPr="00614D0C" w:rsidRDefault="00A77B3E" w:rsidP="002149C5">
      <w:pPr>
        <w:widowControl w:val="0"/>
        <w:spacing w:line="276" w:lineRule="auto"/>
        <w:ind w:left="284" w:hanging="5"/>
        <w:jc w:val="both"/>
        <w:rPr>
          <w:color w:val="auto"/>
          <w:sz w:val="22"/>
          <w:szCs w:val="22"/>
        </w:rPr>
      </w:pPr>
    </w:p>
    <w:p w14:paraId="43FFF81B" w14:textId="77777777" w:rsidR="00A77B3E" w:rsidRPr="00614D0C" w:rsidRDefault="00A77B3E" w:rsidP="002149C5">
      <w:pPr>
        <w:widowControl w:val="0"/>
        <w:spacing w:line="276" w:lineRule="auto"/>
        <w:ind w:left="284" w:hanging="5"/>
        <w:jc w:val="both"/>
        <w:rPr>
          <w:color w:val="auto"/>
          <w:sz w:val="22"/>
          <w:szCs w:val="22"/>
        </w:rPr>
      </w:pPr>
    </w:p>
    <w:p w14:paraId="4DDDF721" w14:textId="77777777" w:rsidR="00A77B3E" w:rsidRPr="00614D0C" w:rsidRDefault="00A77B3E" w:rsidP="002149C5">
      <w:pPr>
        <w:widowControl w:val="0"/>
        <w:spacing w:line="276" w:lineRule="auto"/>
        <w:ind w:left="284" w:hanging="5"/>
        <w:jc w:val="both"/>
        <w:rPr>
          <w:color w:val="auto"/>
          <w:sz w:val="22"/>
          <w:szCs w:val="22"/>
        </w:rPr>
      </w:pPr>
    </w:p>
    <w:p w14:paraId="575E863A" w14:textId="77777777" w:rsidR="00A77B3E" w:rsidRPr="00614D0C" w:rsidRDefault="00A955DE" w:rsidP="002149C5">
      <w:pPr>
        <w:widowControl w:val="0"/>
        <w:spacing w:line="276" w:lineRule="auto"/>
        <w:ind w:left="284" w:hanging="5"/>
        <w:jc w:val="center"/>
        <w:rPr>
          <w:color w:val="auto"/>
          <w:sz w:val="22"/>
          <w:szCs w:val="22"/>
          <w:lang w:val="en-US"/>
        </w:rPr>
      </w:pPr>
      <w:r w:rsidRPr="00614D0C">
        <w:rPr>
          <w:b/>
          <w:bCs/>
          <w:color w:val="auto"/>
          <w:sz w:val="22"/>
          <w:szCs w:val="22"/>
          <w:lang w:val="en-US"/>
        </w:rPr>
        <w:t xml:space="preserve">§ 1 </w:t>
      </w:r>
      <w:proofErr w:type="spellStart"/>
      <w:r w:rsidRPr="00614D0C">
        <w:rPr>
          <w:b/>
          <w:bCs/>
          <w:color w:val="auto"/>
          <w:sz w:val="22"/>
          <w:szCs w:val="22"/>
          <w:lang w:val="en-US"/>
        </w:rPr>
        <w:t>Przedmiot</w:t>
      </w:r>
      <w:proofErr w:type="spellEnd"/>
      <w:r w:rsidRPr="00614D0C">
        <w:rPr>
          <w:b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Pr="00614D0C">
        <w:rPr>
          <w:b/>
          <w:bCs/>
          <w:color w:val="auto"/>
          <w:sz w:val="22"/>
          <w:szCs w:val="22"/>
          <w:lang w:val="en-US"/>
        </w:rPr>
        <w:t>umowy</w:t>
      </w:r>
      <w:proofErr w:type="spellEnd"/>
      <w:r w:rsidRPr="00614D0C">
        <w:rPr>
          <w:b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Pr="00614D0C">
        <w:rPr>
          <w:b/>
          <w:bCs/>
          <w:color w:val="auto"/>
          <w:sz w:val="22"/>
          <w:szCs w:val="22"/>
          <w:lang w:val="en-US"/>
        </w:rPr>
        <w:t>oraz</w:t>
      </w:r>
      <w:proofErr w:type="spellEnd"/>
      <w:r w:rsidRPr="00614D0C">
        <w:rPr>
          <w:b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Pr="00614D0C">
        <w:rPr>
          <w:b/>
          <w:bCs/>
          <w:color w:val="auto"/>
          <w:sz w:val="22"/>
          <w:szCs w:val="22"/>
          <w:lang w:val="en-US"/>
        </w:rPr>
        <w:t>warunki</w:t>
      </w:r>
      <w:proofErr w:type="spellEnd"/>
      <w:r w:rsidRPr="00614D0C">
        <w:rPr>
          <w:b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Pr="00614D0C">
        <w:rPr>
          <w:b/>
          <w:bCs/>
          <w:color w:val="auto"/>
          <w:sz w:val="22"/>
          <w:szCs w:val="22"/>
          <w:lang w:val="en-US"/>
        </w:rPr>
        <w:t>realizacji</w:t>
      </w:r>
      <w:proofErr w:type="spellEnd"/>
    </w:p>
    <w:p w14:paraId="0331F73D" w14:textId="2CFAAD58" w:rsidR="008F5C4A" w:rsidRDefault="00A955DE" w:rsidP="008F5C4A">
      <w:pPr>
        <w:numPr>
          <w:ilvl w:val="0"/>
          <w:numId w:val="1"/>
        </w:numPr>
        <w:tabs>
          <w:tab w:val="left" w:pos="0"/>
          <w:tab w:val="left" w:pos="709"/>
        </w:tabs>
        <w:spacing w:line="276" w:lineRule="auto"/>
        <w:ind w:left="284" w:right="57" w:hanging="284"/>
        <w:jc w:val="both"/>
        <w:rPr>
          <w:color w:val="auto"/>
          <w:sz w:val="22"/>
          <w:szCs w:val="22"/>
        </w:rPr>
      </w:pPr>
      <w:bookmarkStart w:id="0" w:name="h.30j0zll"/>
      <w:bookmarkEnd w:id="0"/>
      <w:r w:rsidRPr="00614D0C">
        <w:rPr>
          <w:color w:val="auto"/>
          <w:sz w:val="22"/>
          <w:szCs w:val="22"/>
          <w:shd w:val="solid" w:color="FFFFFF" w:fill="FFFFFF"/>
        </w:rPr>
        <w:t xml:space="preserve">Przedmiotem niniejszej umowy jest </w:t>
      </w:r>
      <w:r w:rsidRPr="00614D0C">
        <w:rPr>
          <w:color w:val="auto"/>
          <w:sz w:val="22"/>
          <w:szCs w:val="22"/>
        </w:rPr>
        <w:t xml:space="preserve">dostawa </w:t>
      </w:r>
      <w:r w:rsidR="00252584">
        <w:rPr>
          <w:color w:val="auto"/>
          <w:sz w:val="22"/>
          <w:szCs w:val="22"/>
        </w:rPr>
        <w:t xml:space="preserve">wraz z montażem </w:t>
      </w:r>
      <w:r w:rsidR="008F5C4A">
        <w:rPr>
          <w:color w:val="auto"/>
          <w:sz w:val="22"/>
          <w:szCs w:val="22"/>
        </w:rPr>
        <w:t xml:space="preserve">5 szt. </w:t>
      </w:r>
      <w:r w:rsidR="009D040B">
        <w:rPr>
          <w:color w:val="auto"/>
          <w:sz w:val="22"/>
          <w:szCs w:val="22"/>
        </w:rPr>
        <w:t xml:space="preserve">wideo </w:t>
      </w:r>
      <w:r w:rsidR="00252584">
        <w:rPr>
          <w:color w:val="auto"/>
          <w:sz w:val="22"/>
          <w:szCs w:val="22"/>
        </w:rPr>
        <w:t>domofon</w:t>
      </w:r>
      <w:r w:rsidR="008F5C4A">
        <w:rPr>
          <w:color w:val="auto"/>
          <w:sz w:val="22"/>
          <w:szCs w:val="22"/>
        </w:rPr>
        <w:t>ów</w:t>
      </w:r>
      <w:r w:rsidR="00252584">
        <w:rPr>
          <w:color w:val="auto"/>
          <w:sz w:val="22"/>
          <w:szCs w:val="22"/>
        </w:rPr>
        <w:t xml:space="preserve"> </w:t>
      </w:r>
      <w:r w:rsidR="008F5C4A">
        <w:rPr>
          <w:color w:val="auto"/>
          <w:sz w:val="22"/>
          <w:szCs w:val="22"/>
        </w:rPr>
        <w:t>.</w:t>
      </w:r>
    </w:p>
    <w:p w14:paraId="1CAC02E2" w14:textId="2EE68B98" w:rsidR="008F5C4A" w:rsidRPr="008F5C4A" w:rsidRDefault="008F5C4A" w:rsidP="008F5C4A">
      <w:pPr>
        <w:numPr>
          <w:ilvl w:val="0"/>
          <w:numId w:val="1"/>
        </w:numPr>
        <w:tabs>
          <w:tab w:val="left" w:pos="0"/>
          <w:tab w:val="left" w:pos="709"/>
        </w:tabs>
        <w:spacing w:line="276" w:lineRule="auto"/>
        <w:ind w:left="284" w:right="57" w:hanging="284"/>
        <w:jc w:val="both"/>
        <w:rPr>
          <w:color w:val="auto"/>
          <w:sz w:val="22"/>
          <w:szCs w:val="22"/>
        </w:rPr>
      </w:pPr>
      <w:r>
        <w:rPr>
          <w:b/>
          <w:bCs/>
          <w:sz w:val="23"/>
          <w:szCs w:val="23"/>
        </w:rPr>
        <w:t>P</w:t>
      </w:r>
      <w:r w:rsidRPr="008F5C4A">
        <w:rPr>
          <w:b/>
          <w:bCs/>
          <w:sz w:val="23"/>
          <w:szCs w:val="23"/>
        </w:rPr>
        <w:t xml:space="preserve">odstawowe wymagania: </w:t>
      </w:r>
    </w:p>
    <w:p w14:paraId="0DF7614F" w14:textId="77777777" w:rsidR="008F5C4A" w:rsidRPr="001913B5" w:rsidRDefault="008F5C4A" w:rsidP="008F5C4A">
      <w:pPr>
        <w:pStyle w:val="Default"/>
        <w:numPr>
          <w:ilvl w:val="0"/>
          <w:numId w:val="21"/>
        </w:numPr>
        <w:spacing w:after="126"/>
        <w:rPr>
          <w:rFonts w:ascii="Times New Roman" w:hAnsi="Times New Roman" w:cs="Times New Roman"/>
          <w:sz w:val="22"/>
          <w:szCs w:val="22"/>
        </w:rPr>
      </w:pPr>
      <w:r w:rsidRPr="001913B5">
        <w:rPr>
          <w:rFonts w:ascii="Times New Roman" w:hAnsi="Times New Roman" w:cs="Times New Roman"/>
          <w:sz w:val="22"/>
          <w:szCs w:val="22"/>
        </w:rPr>
        <w:t xml:space="preserve">montaż po stronie otwierania drzwi (nie po stronie zawiasów); </w:t>
      </w:r>
    </w:p>
    <w:p w14:paraId="665CD8EE" w14:textId="77777777" w:rsidR="008F5C4A" w:rsidRPr="001913B5" w:rsidRDefault="008F5C4A" w:rsidP="008F5C4A">
      <w:pPr>
        <w:pStyle w:val="Default"/>
        <w:numPr>
          <w:ilvl w:val="0"/>
          <w:numId w:val="21"/>
        </w:numPr>
        <w:spacing w:after="126"/>
        <w:rPr>
          <w:rFonts w:ascii="Times New Roman" w:hAnsi="Times New Roman" w:cs="Times New Roman"/>
          <w:sz w:val="22"/>
          <w:szCs w:val="22"/>
        </w:rPr>
      </w:pPr>
      <w:r w:rsidRPr="001913B5">
        <w:rPr>
          <w:rFonts w:ascii="Times New Roman" w:hAnsi="Times New Roman" w:cs="Times New Roman"/>
          <w:sz w:val="22"/>
          <w:szCs w:val="22"/>
        </w:rPr>
        <w:t xml:space="preserve">montaż wszystkich klawiatur i przycisków w przedziale wysokości 0,8-1,1 m, w odległości nie większej niż 60 cm od krawędzi drzwi; </w:t>
      </w:r>
    </w:p>
    <w:p w14:paraId="12FB1C5F" w14:textId="1DFBBBFD" w:rsidR="008F5C4A" w:rsidRPr="001913B5" w:rsidRDefault="008F5C4A" w:rsidP="008F5C4A">
      <w:pPr>
        <w:pStyle w:val="Default"/>
        <w:numPr>
          <w:ilvl w:val="0"/>
          <w:numId w:val="21"/>
        </w:numPr>
        <w:spacing w:after="126"/>
        <w:rPr>
          <w:rFonts w:ascii="Times New Roman" w:hAnsi="Times New Roman" w:cs="Times New Roman"/>
          <w:sz w:val="22"/>
          <w:szCs w:val="22"/>
        </w:rPr>
      </w:pPr>
      <w:r w:rsidRPr="001913B5">
        <w:rPr>
          <w:rFonts w:ascii="Times New Roman" w:hAnsi="Times New Roman" w:cs="Times New Roman"/>
          <w:sz w:val="22"/>
          <w:szCs w:val="22"/>
        </w:rPr>
        <w:t xml:space="preserve">zapewnienie lokalizacji przycisków w przedziale wysokości 0,8-1,1 m (w górnej granicy tego przedziału i z zapewnieniem warunku dobrego widzenia kamery zarówno w przypadku osoby stojącej, jak i siedzącej); </w:t>
      </w:r>
    </w:p>
    <w:p w14:paraId="467C304B" w14:textId="77777777" w:rsidR="008F5C4A" w:rsidRPr="001913B5" w:rsidRDefault="008F5C4A" w:rsidP="008F5C4A">
      <w:pPr>
        <w:pStyle w:val="Default"/>
        <w:numPr>
          <w:ilvl w:val="0"/>
          <w:numId w:val="21"/>
        </w:numPr>
        <w:rPr>
          <w:rFonts w:ascii="Times New Roman" w:hAnsi="Times New Roman" w:cs="Times New Roman"/>
          <w:sz w:val="22"/>
          <w:szCs w:val="22"/>
        </w:rPr>
      </w:pPr>
      <w:r w:rsidRPr="001913B5">
        <w:rPr>
          <w:rFonts w:ascii="Times New Roman" w:hAnsi="Times New Roman" w:cs="Times New Roman"/>
          <w:sz w:val="22"/>
          <w:szCs w:val="22"/>
        </w:rPr>
        <w:t xml:space="preserve">w przypadku stosowania mechanizmu otwierającego drzwi – wyposażenie go w czujnik ruchu lub stosowanie rozwiązań zamykających się po co najmniej 5-10 sekundach (dając możliwość bezpiecznego przejścia osobom o obniżonej mobilności); </w:t>
      </w:r>
    </w:p>
    <w:p w14:paraId="25558789" w14:textId="77777777" w:rsidR="008F5C4A" w:rsidRPr="001913B5" w:rsidRDefault="008F5C4A" w:rsidP="008F5C4A">
      <w:pPr>
        <w:pStyle w:val="Default"/>
        <w:ind w:left="786"/>
        <w:rPr>
          <w:rFonts w:ascii="Times New Roman" w:hAnsi="Times New Roman" w:cs="Times New Roman"/>
          <w:sz w:val="22"/>
          <w:szCs w:val="22"/>
        </w:rPr>
      </w:pPr>
    </w:p>
    <w:p w14:paraId="5D3D67E3" w14:textId="77777777" w:rsidR="008F5C4A" w:rsidRPr="001913B5" w:rsidRDefault="008F5C4A" w:rsidP="008F5C4A">
      <w:pPr>
        <w:pStyle w:val="Default"/>
        <w:numPr>
          <w:ilvl w:val="0"/>
          <w:numId w:val="21"/>
        </w:numPr>
        <w:spacing w:after="126"/>
        <w:rPr>
          <w:rFonts w:ascii="Times New Roman" w:hAnsi="Times New Roman" w:cs="Times New Roman"/>
          <w:sz w:val="22"/>
          <w:szCs w:val="22"/>
        </w:rPr>
      </w:pPr>
      <w:r w:rsidRPr="001913B5">
        <w:rPr>
          <w:rFonts w:ascii="Times New Roman" w:hAnsi="Times New Roman" w:cs="Times New Roman"/>
          <w:sz w:val="22"/>
          <w:szCs w:val="22"/>
        </w:rPr>
        <w:lastRenderedPageBreak/>
        <w:t xml:space="preserve">w przypadku stosowania elementów kontroli dostępu– wybór systemów audio-wizualnych, możliwych do obsłużenia metodą bezwzrokową oraz przy użyciu jak najmniejszej siły i w sposób wygodny dla użytkowników (np. za pomocą łokcia): </w:t>
      </w:r>
    </w:p>
    <w:p w14:paraId="17C7567E" w14:textId="77777777" w:rsidR="008F5C4A" w:rsidRPr="001913B5" w:rsidRDefault="008F5C4A" w:rsidP="008F5C4A">
      <w:pPr>
        <w:pStyle w:val="Default"/>
        <w:numPr>
          <w:ilvl w:val="0"/>
          <w:numId w:val="21"/>
        </w:numPr>
        <w:spacing w:after="126"/>
        <w:rPr>
          <w:rFonts w:ascii="Times New Roman" w:hAnsi="Times New Roman" w:cs="Times New Roman"/>
          <w:sz w:val="22"/>
          <w:szCs w:val="22"/>
        </w:rPr>
      </w:pPr>
      <w:r w:rsidRPr="001913B5">
        <w:rPr>
          <w:rFonts w:ascii="Times New Roman" w:hAnsi="Times New Roman" w:cs="Times New Roman"/>
          <w:sz w:val="22"/>
          <w:szCs w:val="22"/>
        </w:rPr>
        <w:t xml:space="preserve">przyciski – klawiszowe lub sensorowe z nakładką , w układzie klawiatury telefonu, </w:t>
      </w:r>
    </w:p>
    <w:p w14:paraId="554DF03F" w14:textId="77777777" w:rsidR="008F5C4A" w:rsidRPr="001913B5" w:rsidRDefault="008F5C4A" w:rsidP="008F5C4A">
      <w:pPr>
        <w:pStyle w:val="Default"/>
        <w:numPr>
          <w:ilvl w:val="0"/>
          <w:numId w:val="21"/>
        </w:numPr>
        <w:spacing w:after="126"/>
        <w:rPr>
          <w:rFonts w:ascii="Times New Roman" w:hAnsi="Times New Roman" w:cs="Times New Roman"/>
          <w:sz w:val="22"/>
          <w:szCs w:val="22"/>
        </w:rPr>
      </w:pPr>
      <w:r w:rsidRPr="001913B5">
        <w:rPr>
          <w:rFonts w:ascii="Times New Roman" w:hAnsi="Times New Roman" w:cs="Times New Roman"/>
          <w:sz w:val="22"/>
          <w:szCs w:val="22"/>
        </w:rPr>
        <w:t xml:space="preserve">elementy sterujące, wydające sygnał dźwiękowy i wizualny (przyciski, potwierdzenie otwierania zamka); </w:t>
      </w:r>
    </w:p>
    <w:p w14:paraId="2A067DE0" w14:textId="77777777" w:rsidR="008F5C4A" w:rsidRPr="001913B5" w:rsidRDefault="008F5C4A" w:rsidP="008F5C4A">
      <w:pPr>
        <w:pStyle w:val="Default"/>
        <w:numPr>
          <w:ilvl w:val="0"/>
          <w:numId w:val="21"/>
        </w:numPr>
        <w:rPr>
          <w:rFonts w:ascii="Times New Roman" w:hAnsi="Times New Roman" w:cs="Times New Roman"/>
          <w:sz w:val="22"/>
          <w:szCs w:val="22"/>
        </w:rPr>
      </w:pPr>
      <w:r w:rsidRPr="001913B5">
        <w:rPr>
          <w:rFonts w:ascii="Times New Roman" w:hAnsi="Times New Roman" w:cs="Times New Roman"/>
          <w:sz w:val="22"/>
          <w:szCs w:val="22"/>
        </w:rPr>
        <w:t xml:space="preserve">zapewnienie kontrastu urządzenia i tła, na którym się znajduje, na poziomie min. LRV=60. </w:t>
      </w:r>
    </w:p>
    <w:p w14:paraId="11E86D0B" w14:textId="77777777" w:rsidR="008F5C4A" w:rsidRPr="00614D0C" w:rsidRDefault="008F5C4A" w:rsidP="008F5C4A">
      <w:pPr>
        <w:tabs>
          <w:tab w:val="left" w:pos="709"/>
        </w:tabs>
        <w:spacing w:line="276" w:lineRule="auto"/>
        <w:ind w:left="284" w:right="57"/>
        <w:jc w:val="both"/>
        <w:rPr>
          <w:color w:val="auto"/>
          <w:sz w:val="22"/>
          <w:szCs w:val="22"/>
        </w:rPr>
      </w:pPr>
    </w:p>
    <w:p w14:paraId="028F9E35" w14:textId="77777777" w:rsidR="00A77B3E" w:rsidRPr="00614D0C" w:rsidRDefault="00066007" w:rsidP="00E46C09">
      <w:pPr>
        <w:numPr>
          <w:ilvl w:val="0"/>
          <w:numId w:val="1"/>
        </w:numPr>
        <w:tabs>
          <w:tab w:val="left" w:pos="0"/>
          <w:tab w:val="left" w:pos="709"/>
        </w:tabs>
        <w:spacing w:line="276" w:lineRule="auto"/>
        <w:ind w:left="284" w:right="57" w:hanging="284"/>
        <w:jc w:val="both"/>
        <w:rPr>
          <w:color w:val="auto"/>
          <w:sz w:val="22"/>
          <w:szCs w:val="22"/>
        </w:rPr>
      </w:pPr>
      <w:r w:rsidRPr="00614D0C">
        <w:rPr>
          <w:color w:val="auto"/>
          <w:sz w:val="22"/>
          <w:szCs w:val="22"/>
        </w:rPr>
        <w:t xml:space="preserve"> </w:t>
      </w:r>
      <w:r w:rsidR="00A955DE" w:rsidRPr="00614D0C">
        <w:rPr>
          <w:color w:val="auto"/>
          <w:sz w:val="22"/>
          <w:szCs w:val="22"/>
        </w:rPr>
        <w:t>Wykonawca zobowiązuje się zrealizować przedmiot umowy zgodnie z zapisami niniejszej Umowy oraz złożonym Formularzem ofertowym  z dnia ….stanowiący integralną część Umowy.</w:t>
      </w:r>
    </w:p>
    <w:p w14:paraId="5AB4FC1E" w14:textId="476E5EF3" w:rsidR="00B407DC" w:rsidRPr="00614D0C" w:rsidRDefault="009955C8" w:rsidP="00E46C09">
      <w:pPr>
        <w:numPr>
          <w:ilvl w:val="0"/>
          <w:numId w:val="1"/>
        </w:numPr>
        <w:tabs>
          <w:tab w:val="left" w:pos="0"/>
          <w:tab w:val="left" w:pos="709"/>
        </w:tabs>
        <w:spacing w:line="276" w:lineRule="auto"/>
        <w:ind w:left="284" w:right="57" w:hanging="284"/>
        <w:jc w:val="both"/>
        <w:rPr>
          <w:color w:val="auto"/>
          <w:sz w:val="22"/>
          <w:szCs w:val="22"/>
        </w:rPr>
      </w:pPr>
      <w:r w:rsidRPr="00614D0C">
        <w:rPr>
          <w:color w:val="auto"/>
          <w:sz w:val="22"/>
          <w:szCs w:val="22"/>
        </w:rPr>
        <w:t>Wykonawca jest zobowiązany dostarczyć fabrycznie now</w:t>
      </w:r>
      <w:r w:rsidR="00731BA4">
        <w:rPr>
          <w:color w:val="auto"/>
          <w:sz w:val="22"/>
          <w:szCs w:val="22"/>
        </w:rPr>
        <w:t xml:space="preserve">e </w:t>
      </w:r>
      <w:r w:rsidR="00252584">
        <w:rPr>
          <w:color w:val="auto"/>
          <w:sz w:val="22"/>
          <w:szCs w:val="22"/>
        </w:rPr>
        <w:t>urządzenia</w:t>
      </w:r>
      <w:r w:rsidR="00731BA4">
        <w:rPr>
          <w:color w:val="auto"/>
          <w:sz w:val="22"/>
          <w:szCs w:val="22"/>
        </w:rPr>
        <w:t>, wolne od wad</w:t>
      </w:r>
      <w:r w:rsidR="00B407DC" w:rsidRPr="00614D0C">
        <w:rPr>
          <w:color w:val="auto"/>
          <w:sz w:val="22"/>
          <w:szCs w:val="22"/>
        </w:rPr>
        <w:t>, któr</w:t>
      </w:r>
      <w:r w:rsidR="00731BA4">
        <w:rPr>
          <w:color w:val="auto"/>
          <w:sz w:val="22"/>
          <w:szCs w:val="22"/>
        </w:rPr>
        <w:t>e</w:t>
      </w:r>
      <w:r w:rsidR="00B407DC" w:rsidRPr="00614D0C">
        <w:rPr>
          <w:color w:val="auto"/>
          <w:sz w:val="22"/>
          <w:szCs w:val="22"/>
        </w:rPr>
        <w:t xml:space="preserve"> pochodz</w:t>
      </w:r>
      <w:r w:rsidR="00252584">
        <w:rPr>
          <w:color w:val="auto"/>
          <w:sz w:val="22"/>
          <w:szCs w:val="22"/>
        </w:rPr>
        <w:t xml:space="preserve">ą </w:t>
      </w:r>
      <w:r w:rsidRPr="00614D0C">
        <w:rPr>
          <w:color w:val="auto"/>
          <w:sz w:val="22"/>
          <w:szCs w:val="22"/>
        </w:rPr>
        <w:t>z oficjalnego kanału sprzedaży producenta na rynek polski</w:t>
      </w:r>
      <w:r w:rsidR="00B407DC" w:rsidRPr="00614D0C">
        <w:rPr>
          <w:color w:val="auto"/>
          <w:sz w:val="22"/>
          <w:szCs w:val="22"/>
        </w:rPr>
        <w:t>.</w:t>
      </w:r>
    </w:p>
    <w:p w14:paraId="72980353" w14:textId="77777777" w:rsidR="008F5C4A" w:rsidRDefault="00A955DE" w:rsidP="008F5C4A">
      <w:pPr>
        <w:numPr>
          <w:ilvl w:val="0"/>
          <w:numId w:val="1"/>
        </w:numPr>
        <w:tabs>
          <w:tab w:val="left" w:pos="0"/>
          <w:tab w:val="left" w:pos="709"/>
        </w:tabs>
        <w:spacing w:line="276" w:lineRule="auto"/>
        <w:ind w:left="284" w:right="57" w:hanging="284"/>
        <w:jc w:val="both"/>
        <w:rPr>
          <w:color w:val="auto"/>
          <w:sz w:val="22"/>
          <w:szCs w:val="22"/>
        </w:rPr>
      </w:pPr>
      <w:proofErr w:type="spellStart"/>
      <w:r w:rsidRPr="00614D0C">
        <w:rPr>
          <w:b/>
          <w:bCs/>
          <w:color w:val="auto"/>
          <w:sz w:val="22"/>
          <w:szCs w:val="22"/>
          <w:lang w:val="en-US"/>
        </w:rPr>
        <w:t>Miejsce</w:t>
      </w:r>
      <w:r w:rsidR="008F5C4A">
        <w:rPr>
          <w:b/>
          <w:bCs/>
          <w:color w:val="auto"/>
          <w:sz w:val="22"/>
          <w:szCs w:val="22"/>
          <w:lang w:val="en-US"/>
        </w:rPr>
        <w:t>m</w:t>
      </w:r>
      <w:proofErr w:type="spellEnd"/>
      <w:r w:rsidRPr="00614D0C">
        <w:rPr>
          <w:b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Pr="00614D0C">
        <w:rPr>
          <w:b/>
          <w:bCs/>
          <w:color w:val="auto"/>
          <w:sz w:val="22"/>
          <w:szCs w:val="22"/>
          <w:lang w:val="en-US"/>
        </w:rPr>
        <w:t>realizacji</w:t>
      </w:r>
      <w:proofErr w:type="spellEnd"/>
      <w:r w:rsidRPr="00614D0C">
        <w:rPr>
          <w:b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Pr="00614D0C">
        <w:rPr>
          <w:b/>
          <w:bCs/>
          <w:color w:val="auto"/>
          <w:sz w:val="22"/>
          <w:szCs w:val="22"/>
          <w:lang w:val="en-US"/>
        </w:rPr>
        <w:t>umowy</w:t>
      </w:r>
      <w:proofErr w:type="spellEnd"/>
      <w:r w:rsidR="008F5C4A">
        <w:rPr>
          <w:b/>
          <w:bCs/>
          <w:color w:val="auto"/>
          <w:sz w:val="22"/>
          <w:szCs w:val="22"/>
          <w:lang w:val="en-US"/>
        </w:rPr>
        <w:t xml:space="preserve"> </w:t>
      </w:r>
      <w:r w:rsidRPr="008F5C4A">
        <w:rPr>
          <w:color w:val="auto"/>
          <w:sz w:val="22"/>
          <w:szCs w:val="22"/>
        </w:rPr>
        <w:t>jest siedziba Zamawiającego, tj.: ul. Gołdapska 1, 19-400 Olecko.</w:t>
      </w:r>
    </w:p>
    <w:p w14:paraId="415A1A4C" w14:textId="77777777" w:rsidR="008F5C4A" w:rsidRDefault="00252584" w:rsidP="008F5C4A">
      <w:pPr>
        <w:numPr>
          <w:ilvl w:val="0"/>
          <w:numId w:val="1"/>
        </w:numPr>
        <w:tabs>
          <w:tab w:val="left" w:pos="0"/>
          <w:tab w:val="left" w:pos="709"/>
        </w:tabs>
        <w:spacing w:line="276" w:lineRule="auto"/>
        <w:ind w:left="284" w:right="57" w:hanging="284"/>
        <w:jc w:val="both"/>
        <w:rPr>
          <w:color w:val="auto"/>
          <w:sz w:val="22"/>
          <w:szCs w:val="22"/>
        </w:rPr>
      </w:pPr>
      <w:r w:rsidRPr="008F5C4A">
        <w:rPr>
          <w:color w:val="auto"/>
          <w:sz w:val="22"/>
          <w:szCs w:val="22"/>
        </w:rPr>
        <w:t>Wykonanie</w:t>
      </w:r>
      <w:r w:rsidR="00144376" w:rsidRPr="008F5C4A">
        <w:rPr>
          <w:color w:val="auto"/>
          <w:sz w:val="22"/>
          <w:szCs w:val="22"/>
        </w:rPr>
        <w:t xml:space="preserve"> przedmiotu zamówienia potwierdzon</w:t>
      </w:r>
      <w:r w:rsidR="00731BA4" w:rsidRPr="008F5C4A">
        <w:rPr>
          <w:color w:val="auto"/>
          <w:sz w:val="22"/>
          <w:szCs w:val="22"/>
        </w:rPr>
        <w:t>a</w:t>
      </w:r>
      <w:r w:rsidR="00144376" w:rsidRPr="008F5C4A">
        <w:rPr>
          <w:color w:val="auto"/>
          <w:sz w:val="22"/>
          <w:szCs w:val="22"/>
        </w:rPr>
        <w:t xml:space="preserve"> </w:t>
      </w:r>
      <w:proofErr w:type="spellStart"/>
      <w:r w:rsidR="00144376" w:rsidRPr="008F5C4A">
        <w:rPr>
          <w:color w:val="auto"/>
          <w:sz w:val="22"/>
          <w:szCs w:val="22"/>
        </w:rPr>
        <w:t>zosanie</w:t>
      </w:r>
      <w:proofErr w:type="spellEnd"/>
      <w:r w:rsidR="00144376" w:rsidRPr="008F5C4A">
        <w:rPr>
          <w:color w:val="auto"/>
          <w:sz w:val="22"/>
          <w:szCs w:val="22"/>
        </w:rPr>
        <w:t xml:space="preserve"> protokołem odbioru.</w:t>
      </w:r>
    </w:p>
    <w:p w14:paraId="3EAA7BB5" w14:textId="77777777" w:rsidR="008F5C4A" w:rsidRDefault="00EF4581" w:rsidP="008F5C4A">
      <w:pPr>
        <w:numPr>
          <w:ilvl w:val="0"/>
          <w:numId w:val="1"/>
        </w:numPr>
        <w:tabs>
          <w:tab w:val="left" w:pos="0"/>
          <w:tab w:val="left" w:pos="709"/>
        </w:tabs>
        <w:spacing w:line="276" w:lineRule="auto"/>
        <w:ind w:left="284" w:right="57" w:hanging="284"/>
        <w:jc w:val="both"/>
        <w:rPr>
          <w:color w:val="auto"/>
          <w:sz w:val="22"/>
          <w:szCs w:val="22"/>
        </w:rPr>
      </w:pPr>
      <w:r w:rsidRPr="008F5C4A">
        <w:rPr>
          <w:sz w:val="22"/>
          <w:szCs w:val="22"/>
        </w:rPr>
        <w:t xml:space="preserve">W terminie do </w:t>
      </w:r>
      <w:r w:rsidR="001D4F7F" w:rsidRPr="008F5C4A">
        <w:rPr>
          <w:sz w:val="22"/>
          <w:szCs w:val="22"/>
        </w:rPr>
        <w:t>7</w:t>
      </w:r>
      <w:r w:rsidRPr="008F5C4A">
        <w:rPr>
          <w:sz w:val="22"/>
          <w:szCs w:val="22"/>
        </w:rPr>
        <w:t xml:space="preserve"> dni roboczych </w:t>
      </w:r>
      <w:r w:rsidR="00B850EA" w:rsidRPr="008F5C4A">
        <w:rPr>
          <w:sz w:val="22"/>
          <w:szCs w:val="22"/>
        </w:rPr>
        <w:t xml:space="preserve">od </w:t>
      </w:r>
      <w:r w:rsidR="00252584" w:rsidRPr="008F5C4A">
        <w:rPr>
          <w:sz w:val="22"/>
          <w:szCs w:val="22"/>
        </w:rPr>
        <w:t>wykonania przedmiotu umowy</w:t>
      </w:r>
      <w:r w:rsidRPr="008F5C4A">
        <w:rPr>
          <w:sz w:val="22"/>
          <w:szCs w:val="22"/>
        </w:rPr>
        <w:t xml:space="preserve"> Zamawiający </w:t>
      </w:r>
      <w:r w:rsidR="00B9191A" w:rsidRPr="008F5C4A">
        <w:rPr>
          <w:sz w:val="22"/>
          <w:szCs w:val="22"/>
        </w:rPr>
        <w:t xml:space="preserve"> i Wykonawca podpiszą </w:t>
      </w:r>
      <w:r w:rsidRPr="008F5C4A">
        <w:rPr>
          <w:sz w:val="22"/>
          <w:szCs w:val="22"/>
        </w:rPr>
        <w:t xml:space="preserve"> protokół</w:t>
      </w:r>
      <w:r w:rsidR="00B9191A" w:rsidRPr="008F5C4A">
        <w:rPr>
          <w:sz w:val="22"/>
          <w:szCs w:val="22"/>
        </w:rPr>
        <w:t xml:space="preserve"> zdawczo-odbiorczy</w:t>
      </w:r>
      <w:r w:rsidRPr="008F5C4A">
        <w:rPr>
          <w:sz w:val="22"/>
          <w:szCs w:val="22"/>
        </w:rPr>
        <w:t xml:space="preserve"> lub zgłosi w tym terminie zastrzeżenia. </w:t>
      </w:r>
    </w:p>
    <w:p w14:paraId="7AA1B8ED" w14:textId="77777777" w:rsidR="008F5C4A" w:rsidRDefault="00EF4581" w:rsidP="008F5C4A">
      <w:pPr>
        <w:numPr>
          <w:ilvl w:val="0"/>
          <w:numId w:val="1"/>
        </w:numPr>
        <w:tabs>
          <w:tab w:val="left" w:pos="0"/>
          <w:tab w:val="left" w:pos="709"/>
        </w:tabs>
        <w:spacing w:line="276" w:lineRule="auto"/>
        <w:ind w:left="284" w:right="57" w:hanging="284"/>
        <w:jc w:val="both"/>
        <w:rPr>
          <w:color w:val="auto"/>
          <w:sz w:val="22"/>
          <w:szCs w:val="22"/>
        </w:rPr>
      </w:pPr>
      <w:r w:rsidRPr="008F5C4A">
        <w:rPr>
          <w:sz w:val="22"/>
          <w:szCs w:val="22"/>
        </w:rPr>
        <w:t>Wykonawca zobowiązany jest do usunięcia zastrzeżeń lub wymiany złego jakościowo towaru niezwłocznie, ale nie później niż w ciągu 7 dni roboczych od dnia ich otrzymania od Zamawiającego lub w innym terminie ustalonym na piśmie przez Strony. Po usunięciu zastrzeżeń Strony ponownie przeprowadzą procedurę odbioru opisaną w niniejszym paragrafie.</w:t>
      </w:r>
      <w:bookmarkStart w:id="1" w:name="h.1fob9te"/>
      <w:bookmarkEnd w:id="1"/>
    </w:p>
    <w:p w14:paraId="41AAF3D9" w14:textId="77777777" w:rsidR="008F5C4A" w:rsidRDefault="00731BA4" w:rsidP="008F5C4A">
      <w:pPr>
        <w:numPr>
          <w:ilvl w:val="0"/>
          <w:numId w:val="1"/>
        </w:numPr>
        <w:tabs>
          <w:tab w:val="left" w:pos="0"/>
          <w:tab w:val="left" w:pos="709"/>
        </w:tabs>
        <w:spacing w:line="276" w:lineRule="auto"/>
        <w:ind w:left="284" w:right="57" w:hanging="284"/>
        <w:jc w:val="both"/>
        <w:rPr>
          <w:color w:val="auto"/>
          <w:sz w:val="22"/>
          <w:szCs w:val="22"/>
        </w:rPr>
      </w:pPr>
      <w:r w:rsidRPr="008F5C4A">
        <w:rPr>
          <w:sz w:val="22"/>
          <w:szCs w:val="22"/>
        </w:rPr>
        <w:t>Na</w:t>
      </w:r>
      <w:r w:rsidR="00A955DE" w:rsidRPr="008F5C4A">
        <w:rPr>
          <w:color w:val="auto"/>
          <w:sz w:val="22"/>
          <w:szCs w:val="22"/>
        </w:rPr>
        <w:t xml:space="preserve"> przedmiot zamówienia Wykonawca udziela </w:t>
      </w:r>
      <w:r w:rsidR="002141D2" w:rsidRPr="008F5C4A">
        <w:rPr>
          <w:b/>
          <w:color w:val="auto"/>
          <w:sz w:val="22"/>
          <w:szCs w:val="22"/>
        </w:rPr>
        <w:t>………</w:t>
      </w:r>
      <w:r w:rsidR="00A955DE" w:rsidRPr="008F5C4A">
        <w:rPr>
          <w:b/>
          <w:color w:val="auto"/>
          <w:sz w:val="22"/>
          <w:szCs w:val="22"/>
        </w:rPr>
        <w:t xml:space="preserve"> miesięcznej gwarancji</w:t>
      </w:r>
      <w:r w:rsidR="00A955DE" w:rsidRPr="008F5C4A">
        <w:rPr>
          <w:color w:val="auto"/>
          <w:sz w:val="22"/>
          <w:szCs w:val="22"/>
        </w:rPr>
        <w:t>, licząc od daty podpisania przez obie strony umowy protokołu  zdawczo-odbiorczego  dotyczącego całości przedmiotu umowy.</w:t>
      </w:r>
      <w:bookmarkStart w:id="2" w:name="h.2et92p0"/>
      <w:bookmarkEnd w:id="2"/>
    </w:p>
    <w:p w14:paraId="0E156A13" w14:textId="77777777" w:rsidR="008F5C4A" w:rsidRDefault="008609B8" w:rsidP="008F5C4A">
      <w:pPr>
        <w:numPr>
          <w:ilvl w:val="0"/>
          <w:numId w:val="1"/>
        </w:numPr>
        <w:tabs>
          <w:tab w:val="left" w:pos="0"/>
          <w:tab w:val="left" w:pos="709"/>
        </w:tabs>
        <w:spacing w:line="276" w:lineRule="auto"/>
        <w:ind w:left="284" w:right="57" w:hanging="284"/>
        <w:jc w:val="both"/>
        <w:rPr>
          <w:color w:val="auto"/>
          <w:sz w:val="22"/>
          <w:szCs w:val="22"/>
        </w:rPr>
      </w:pPr>
      <w:r w:rsidRPr="008F5C4A">
        <w:rPr>
          <w:sz w:val="22"/>
          <w:szCs w:val="22"/>
        </w:rPr>
        <w:t xml:space="preserve">Zamawiający odbierze dostarczony Sprzęt, sporządzając w tym celu dwa  egzemplarze protokołu, podpisanego przez osoby wskazane w niniejszej umowie. </w:t>
      </w:r>
    </w:p>
    <w:p w14:paraId="4C81812B" w14:textId="77777777" w:rsidR="008F5C4A" w:rsidRDefault="00A955DE" w:rsidP="008F5C4A">
      <w:pPr>
        <w:numPr>
          <w:ilvl w:val="0"/>
          <w:numId w:val="1"/>
        </w:numPr>
        <w:tabs>
          <w:tab w:val="left" w:pos="0"/>
          <w:tab w:val="left" w:pos="709"/>
        </w:tabs>
        <w:spacing w:line="276" w:lineRule="auto"/>
        <w:ind w:left="284" w:right="57" w:hanging="284"/>
        <w:jc w:val="both"/>
        <w:rPr>
          <w:color w:val="auto"/>
          <w:sz w:val="22"/>
          <w:szCs w:val="22"/>
        </w:rPr>
      </w:pPr>
      <w:r w:rsidRPr="008F5C4A">
        <w:rPr>
          <w:b/>
          <w:bCs/>
          <w:sz w:val="22"/>
          <w:szCs w:val="22"/>
        </w:rPr>
        <w:t xml:space="preserve">Osobą upoważnioną ze strony Wykonawcy, do </w:t>
      </w:r>
      <w:r w:rsidR="0031134C" w:rsidRPr="008F5C4A">
        <w:rPr>
          <w:b/>
          <w:bCs/>
          <w:sz w:val="22"/>
          <w:szCs w:val="22"/>
        </w:rPr>
        <w:t>podpisania protokołu</w:t>
      </w:r>
      <w:r w:rsidRPr="008F5C4A">
        <w:rPr>
          <w:b/>
          <w:bCs/>
          <w:sz w:val="22"/>
          <w:szCs w:val="22"/>
        </w:rPr>
        <w:t xml:space="preserve"> w sprawie  przedmio</w:t>
      </w:r>
      <w:r w:rsidR="0031134C" w:rsidRPr="008F5C4A">
        <w:rPr>
          <w:b/>
          <w:bCs/>
          <w:sz w:val="22"/>
          <w:szCs w:val="22"/>
        </w:rPr>
        <w:t>tu umowy jest: ……………………….</w:t>
      </w:r>
      <w:proofErr w:type="spellStart"/>
      <w:r w:rsidR="0031134C" w:rsidRPr="008F5C4A">
        <w:rPr>
          <w:b/>
          <w:bCs/>
          <w:sz w:val="22"/>
          <w:szCs w:val="22"/>
        </w:rPr>
        <w:t>tel</w:t>
      </w:r>
      <w:proofErr w:type="spellEnd"/>
      <w:r w:rsidR="0031134C" w:rsidRPr="008F5C4A">
        <w:rPr>
          <w:b/>
          <w:bCs/>
          <w:sz w:val="22"/>
          <w:szCs w:val="22"/>
        </w:rPr>
        <w:t>/</w:t>
      </w:r>
      <w:r w:rsidRPr="008F5C4A">
        <w:rPr>
          <w:b/>
          <w:bCs/>
          <w:sz w:val="22"/>
          <w:szCs w:val="22"/>
        </w:rPr>
        <w:t>………………mail……………</w:t>
      </w:r>
      <w:r w:rsidR="007A7132" w:rsidRPr="008F5C4A">
        <w:rPr>
          <w:b/>
          <w:bCs/>
          <w:sz w:val="22"/>
          <w:szCs w:val="22"/>
        </w:rPr>
        <w:t xml:space="preserve"> </w:t>
      </w:r>
    </w:p>
    <w:p w14:paraId="3FD50F64" w14:textId="44A6C287" w:rsidR="0031134C" w:rsidRPr="008F5C4A" w:rsidRDefault="0031134C" w:rsidP="008F5C4A">
      <w:pPr>
        <w:numPr>
          <w:ilvl w:val="0"/>
          <w:numId w:val="1"/>
        </w:numPr>
        <w:tabs>
          <w:tab w:val="left" w:pos="0"/>
          <w:tab w:val="left" w:pos="709"/>
        </w:tabs>
        <w:spacing w:line="276" w:lineRule="auto"/>
        <w:ind w:left="284" w:right="57" w:hanging="284"/>
        <w:jc w:val="both"/>
        <w:rPr>
          <w:color w:val="auto"/>
          <w:sz w:val="22"/>
          <w:szCs w:val="22"/>
        </w:rPr>
      </w:pPr>
      <w:r w:rsidRPr="008F5C4A">
        <w:rPr>
          <w:b/>
          <w:bCs/>
          <w:sz w:val="22"/>
          <w:szCs w:val="22"/>
        </w:rPr>
        <w:t xml:space="preserve">Osobą upoważnioną ze strony </w:t>
      </w:r>
      <w:proofErr w:type="spellStart"/>
      <w:r w:rsidRPr="008F5C4A">
        <w:rPr>
          <w:b/>
          <w:bCs/>
          <w:sz w:val="22"/>
          <w:szCs w:val="22"/>
        </w:rPr>
        <w:t>Zamawiajacego</w:t>
      </w:r>
      <w:proofErr w:type="spellEnd"/>
      <w:r w:rsidRPr="008F5C4A">
        <w:rPr>
          <w:b/>
          <w:bCs/>
          <w:sz w:val="22"/>
          <w:szCs w:val="22"/>
        </w:rPr>
        <w:t>, do podpisania protokołu w sprawie  przedmiotu umowy jest: ……………………….</w:t>
      </w:r>
      <w:proofErr w:type="spellStart"/>
      <w:r w:rsidRPr="008F5C4A">
        <w:rPr>
          <w:b/>
          <w:bCs/>
          <w:sz w:val="22"/>
          <w:szCs w:val="22"/>
        </w:rPr>
        <w:t>tel</w:t>
      </w:r>
      <w:proofErr w:type="spellEnd"/>
      <w:r w:rsidRPr="008F5C4A">
        <w:rPr>
          <w:b/>
          <w:bCs/>
          <w:sz w:val="22"/>
          <w:szCs w:val="22"/>
        </w:rPr>
        <w:t xml:space="preserve">/………………mail…………… </w:t>
      </w:r>
    </w:p>
    <w:p w14:paraId="6BBC3DB3" w14:textId="77777777" w:rsidR="00A77B3E" w:rsidRPr="00614D0C" w:rsidRDefault="00A77B3E" w:rsidP="002149C5">
      <w:pPr>
        <w:widowControl w:val="0"/>
        <w:spacing w:line="276" w:lineRule="auto"/>
        <w:ind w:left="284" w:hanging="5"/>
        <w:rPr>
          <w:sz w:val="22"/>
          <w:szCs w:val="22"/>
        </w:rPr>
      </w:pPr>
    </w:p>
    <w:p w14:paraId="2F97FC15" w14:textId="77777777" w:rsidR="00A77B3E" w:rsidRPr="00614D0C" w:rsidRDefault="00A955DE" w:rsidP="002149C5">
      <w:pPr>
        <w:widowControl w:val="0"/>
        <w:spacing w:line="276" w:lineRule="auto"/>
        <w:ind w:left="284" w:hanging="5"/>
        <w:jc w:val="center"/>
        <w:rPr>
          <w:sz w:val="22"/>
          <w:szCs w:val="22"/>
          <w:lang w:val="en-US"/>
        </w:rPr>
      </w:pPr>
      <w:r w:rsidRPr="00614D0C">
        <w:rPr>
          <w:b/>
          <w:bCs/>
          <w:sz w:val="22"/>
          <w:szCs w:val="22"/>
          <w:lang w:val="en-US"/>
        </w:rPr>
        <w:t xml:space="preserve">§ 2 </w:t>
      </w:r>
      <w:proofErr w:type="spellStart"/>
      <w:r w:rsidRPr="00614D0C">
        <w:rPr>
          <w:b/>
          <w:bCs/>
          <w:sz w:val="22"/>
          <w:szCs w:val="22"/>
          <w:lang w:val="en-US"/>
        </w:rPr>
        <w:t>Wynagrodzenie</w:t>
      </w:r>
      <w:proofErr w:type="spellEnd"/>
      <w:r w:rsidRPr="00614D0C">
        <w:rPr>
          <w:b/>
          <w:bCs/>
          <w:sz w:val="22"/>
          <w:szCs w:val="22"/>
          <w:lang w:val="en-US"/>
        </w:rPr>
        <w:t xml:space="preserve"> i </w:t>
      </w:r>
      <w:proofErr w:type="spellStart"/>
      <w:r w:rsidRPr="00614D0C">
        <w:rPr>
          <w:b/>
          <w:bCs/>
          <w:sz w:val="22"/>
          <w:szCs w:val="22"/>
          <w:lang w:val="en-US"/>
        </w:rPr>
        <w:t>rozliczenie</w:t>
      </w:r>
      <w:proofErr w:type="spellEnd"/>
      <w:r w:rsidRPr="00614D0C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614D0C">
        <w:rPr>
          <w:b/>
          <w:bCs/>
          <w:sz w:val="22"/>
          <w:szCs w:val="22"/>
          <w:lang w:val="en-US"/>
        </w:rPr>
        <w:t>Wykonawcy</w:t>
      </w:r>
      <w:proofErr w:type="spellEnd"/>
    </w:p>
    <w:p w14:paraId="74AE7570" w14:textId="77777777" w:rsidR="00A77B3E" w:rsidRPr="00614D0C" w:rsidRDefault="00A77B3E" w:rsidP="002149C5">
      <w:pPr>
        <w:widowControl w:val="0"/>
        <w:spacing w:line="276" w:lineRule="auto"/>
        <w:ind w:left="284" w:hanging="5"/>
        <w:jc w:val="center"/>
        <w:rPr>
          <w:sz w:val="22"/>
          <w:szCs w:val="22"/>
          <w:lang w:val="en-US"/>
        </w:rPr>
      </w:pPr>
    </w:p>
    <w:p w14:paraId="0D6114C9" w14:textId="68359457" w:rsidR="008A2564" w:rsidRPr="00731BA4" w:rsidRDefault="00A955DE" w:rsidP="006701DB">
      <w:pPr>
        <w:widowControl w:val="0"/>
        <w:numPr>
          <w:ilvl w:val="0"/>
          <w:numId w:val="5"/>
        </w:numPr>
        <w:tabs>
          <w:tab w:val="left" w:pos="709"/>
          <w:tab w:val="left" w:pos="850"/>
        </w:tabs>
        <w:spacing w:line="276" w:lineRule="auto"/>
        <w:ind w:left="284" w:hanging="283"/>
        <w:jc w:val="both"/>
        <w:rPr>
          <w:sz w:val="22"/>
          <w:szCs w:val="22"/>
        </w:rPr>
      </w:pPr>
      <w:r w:rsidRPr="00614D0C">
        <w:rPr>
          <w:sz w:val="22"/>
          <w:szCs w:val="22"/>
        </w:rPr>
        <w:t xml:space="preserve">Za wykonanie niniejszej umowy </w:t>
      </w:r>
      <w:r w:rsidRPr="00614D0C">
        <w:rPr>
          <w:b/>
          <w:bCs/>
          <w:sz w:val="22"/>
          <w:szCs w:val="22"/>
        </w:rPr>
        <w:t xml:space="preserve">Wykonawcy przysługuje wynagrodzenie ogółem </w:t>
      </w:r>
      <w:r w:rsidRPr="00614D0C">
        <w:rPr>
          <w:sz w:val="22"/>
          <w:szCs w:val="22"/>
        </w:rPr>
        <w:t xml:space="preserve">w wysokości: </w:t>
      </w:r>
      <w:r w:rsidRPr="00614D0C">
        <w:rPr>
          <w:b/>
          <w:bCs/>
          <w:sz w:val="22"/>
          <w:szCs w:val="22"/>
        </w:rPr>
        <w:t>…………… netto( słownie:…….)</w:t>
      </w:r>
      <w:r w:rsidRPr="00614D0C">
        <w:rPr>
          <w:sz w:val="22"/>
          <w:szCs w:val="22"/>
        </w:rPr>
        <w:t xml:space="preserve"> VAT </w:t>
      </w:r>
      <w:r w:rsidR="00871CB1" w:rsidRPr="00614D0C">
        <w:rPr>
          <w:sz w:val="22"/>
          <w:szCs w:val="22"/>
        </w:rPr>
        <w:t>………….</w:t>
      </w:r>
      <w:r w:rsidRPr="00614D0C">
        <w:rPr>
          <w:sz w:val="22"/>
          <w:szCs w:val="22"/>
        </w:rPr>
        <w:t xml:space="preserve"> % , </w:t>
      </w:r>
      <w:r w:rsidRPr="00614D0C">
        <w:rPr>
          <w:b/>
          <w:bCs/>
          <w:sz w:val="22"/>
          <w:szCs w:val="22"/>
        </w:rPr>
        <w:t>…………… zł brutto</w:t>
      </w:r>
      <w:r w:rsidRPr="00614D0C">
        <w:rPr>
          <w:sz w:val="22"/>
          <w:szCs w:val="22"/>
        </w:rPr>
        <w:t xml:space="preserve"> (słownie: …………… złotych), zgodnie ze złożoną ofertą.</w:t>
      </w:r>
      <w:r w:rsidR="00370919" w:rsidRPr="00614D0C">
        <w:rPr>
          <w:sz w:val="22"/>
          <w:szCs w:val="22"/>
        </w:rPr>
        <w:t xml:space="preserve"> </w:t>
      </w:r>
    </w:p>
    <w:p w14:paraId="606721CF" w14:textId="1E30C1D1" w:rsidR="00A77B3E" w:rsidRPr="00614D0C" w:rsidRDefault="00A955DE" w:rsidP="00E46C09">
      <w:pPr>
        <w:widowControl w:val="0"/>
        <w:numPr>
          <w:ilvl w:val="0"/>
          <w:numId w:val="5"/>
        </w:numPr>
        <w:tabs>
          <w:tab w:val="left" w:pos="720"/>
          <w:tab w:val="left" w:pos="85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14D0C">
        <w:rPr>
          <w:sz w:val="22"/>
          <w:szCs w:val="22"/>
        </w:rPr>
        <w:t xml:space="preserve">Wynagrodzenie obejmuje w szczególności </w:t>
      </w:r>
      <w:r w:rsidR="00071B01" w:rsidRPr="00614D0C">
        <w:rPr>
          <w:sz w:val="22"/>
          <w:szCs w:val="22"/>
        </w:rPr>
        <w:t>zapłatę za dostarczony sprzęt</w:t>
      </w:r>
      <w:r w:rsidR="00252584">
        <w:rPr>
          <w:sz w:val="22"/>
          <w:szCs w:val="22"/>
        </w:rPr>
        <w:t xml:space="preserve">, montaż oraz wszelkie </w:t>
      </w:r>
      <w:proofErr w:type="spellStart"/>
      <w:r w:rsidR="00252584">
        <w:rPr>
          <w:sz w:val="22"/>
          <w:szCs w:val="22"/>
        </w:rPr>
        <w:t>kosztyzwiązane</w:t>
      </w:r>
      <w:proofErr w:type="spellEnd"/>
      <w:r w:rsidR="00252584">
        <w:rPr>
          <w:sz w:val="22"/>
          <w:szCs w:val="22"/>
        </w:rPr>
        <w:t xml:space="preserve"> z realizacją zamówienia dojazd, ubezpieczenia itp. </w:t>
      </w:r>
      <w:r w:rsidR="00071B01" w:rsidRPr="00614D0C">
        <w:rPr>
          <w:sz w:val="22"/>
          <w:szCs w:val="22"/>
        </w:rPr>
        <w:t xml:space="preserve"> </w:t>
      </w:r>
    </w:p>
    <w:p w14:paraId="6F88E447" w14:textId="77777777" w:rsidR="00A77B3E" w:rsidRPr="00614D0C" w:rsidRDefault="00A77B3E" w:rsidP="002149C5">
      <w:pPr>
        <w:widowControl w:val="0"/>
        <w:spacing w:line="276" w:lineRule="auto"/>
        <w:ind w:left="284" w:hanging="5"/>
        <w:jc w:val="center"/>
        <w:rPr>
          <w:sz w:val="22"/>
          <w:szCs w:val="22"/>
        </w:rPr>
      </w:pPr>
    </w:p>
    <w:p w14:paraId="71AA6F13" w14:textId="77777777" w:rsidR="00A77B3E" w:rsidRPr="00614D0C" w:rsidRDefault="00A77B3E" w:rsidP="002149C5">
      <w:pPr>
        <w:widowControl w:val="0"/>
        <w:spacing w:line="276" w:lineRule="auto"/>
        <w:ind w:left="284" w:hanging="5"/>
        <w:jc w:val="center"/>
        <w:rPr>
          <w:sz w:val="22"/>
          <w:szCs w:val="22"/>
        </w:rPr>
      </w:pPr>
    </w:p>
    <w:p w14:paraId="327432B3" w14:textId="77777777" w:rsidR="00A77B3E" w:rsidRPr="00614D0C" w:rsidRDefault="00A955DE" w:rsidP="002149C5">
      <w:pPr>
        <w:widowControl w:val="0"/>
        <w:spacing w:line="276" w:lineRule="auto"/>
        <w:ind w:left="284" w:hanging="5"/>
        <w:jc w:val="center"/>
        <w:rPr>
          <w:sz w:val="22"/>
          <w:szCs w:val="22"/>
        </w:rPr>
      </w:pPr>
      <w:r w:rsidRPr="00614D0C">
        <w:rPr>
          <w:b/>
          <w:bCs/>
          <w:sz w:val="22"/>
          <w:szCs w:val="22"/>
        </w:rPr>
        <w:t xml:space="preserve">§ 3 </w:t>
      </w:r>
      <w:r w:rsidR="006925C2">
        <w:rPr>
          <w:b/>
          <w:bCs/>
          <w:sz w:val="22"/>
          <w:szCs w:val="22"/>
        </w:rPr>
        <w:t xml:space="preserve">Warunki realizacji </w:t>
      </w:r>
      <w:proofErr w:type="spellStart"/>
      <w:r w:rsidR="006925C2">
        <w:rPr>
          <w:b/>
          <w:bCs/>
          <w:sz w:val="22"/>
          <w:szCs w:val="22"/>
        </w:rPr>
        <w:t>zamóweinia</w:t>
      </w:r>
      <w:proofErr w:type="spellEnd"/>
    </w:p>
    <w:p w14:paraId="2EC9CE2D" w14:textId="7DA51E80" w:rsidR="003772AD" w:rsidRDefault="000943C5" w:rsidP="00E46C0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52584">
        <w:rPr>
          <w:sz w:val="22"/>
          <w:szCs w:val="22"/>
        </w:rPr>
        <w:t xml:space="preserve">Przedmiot </w:t>
      </w:r>
      <w:r>
        <w:rPr>
          <w:sz w:val="22"/>
          <w:szCs w:val="22"/>
        </w:rPr>
        <w:t>Umow</w:t>
      </w:r>
      <w:r w:rsidR="00252584">
        <w:rPr>
          <w:sz w:val="22"/>
          <w:szCs w:val="22"/>
        </w:rPr>
        <w:t xml:space="preserve">y zostanie zrealizowany w terminie </w:t>
      </w:r>
      <w:r w:rsidR="00A76D32">
        <w:rPr>
          <w:sz w:val="22"/>
          <w:szCs w:val="22"/>
        </w:rPr>
        <w:t>………..</w:t>
      </w:r>
      <w:r w:rsidR="00252584">
        <w:rPr>
          <w:sz w:val="22"/>
          <w:szCs w:val="22"/>
        </w:rPr>
        <w:t xml:space="preserve"> dni od dnia podpisania umowy z </w:t>
      </w:r>
      <w:proofErr w:type="spellStart"/>
      <w:r w:rsidR="00252584">
        <w:rPr>
          <w:sz w:val="22"/>
          <w:szCs w:val="22"/>
        </w:rPr>
        <w:t>moca</w:t>
      </w:r>
      <w:proofErr w:type="spellEnd"/>
      <w:r w:rsidR="00252584">
        <w:rPr>
          <w:sz w:val="22"/>
          <w:szCs w:val="22"/>
        </w:rPr>
        <w:t xml:space="preserve"> obowiązującą od dnia …………………</w:t>
      </w:r>
      <w:r w:rsidR="003772AD">
        <w:rPr>
          <w:sz w:val="22"/>
          <w:szCs w:val="22"/>
        </w:rPr>
        <w:t xml:space="preserve"> do </w:t>
      </w:r>
      <w:r w:rsidR="00252584">
        <w:rPr>
          <w:b/>
          <w:sz w:val="22"/>
          <w:szCs w:val="22"/>
        </w:rPr>
        <w:t>……………</w:t>
      </w:r>
      <w:r w:rsidR="003772AD" w:rsidRPr="003772AD">
        <w:rPr>
          <w:b/>
          <w:sz w:val="22"/>
          <w:szCs w:val="22"/>
        </w:rPr>
        <w:t>.</w:t>
      </w:r>
    </w:p>
    <w:p w14:paraId="0EF76353" w14:textId="5F30421E" w:rsidR="006925C2" w:rsidRPr="00C8136E" w:rsidRDefault="006925C2" w:rsidP="00252584">
      <w:p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360"/>
        <w:jc w:val="both"/>
        <w:rPr>
          <w:sz w:val="22"/>
          <w:szCs w:val="22"/>
        </w:rPr>
      </w:pPr>
    </w:p>
    <w:p w14:paraId="1D66C248" w14:textId="77777777" w:rsidR="00731BA4" w:rsidRDefault="00731BA4" w:rsidP="0015458F">
      <w:pPr>
        <w:pStyle w:val="Akapitzlist"/>
        <w:widowControl w:val="0"/>
        <w:spacing w:line="276" w:lineRule="auto"/>
        <w:ind w:left="360"/>
        <w:jc w:val="center"/>
        <w:rPr>
          <w:b/>
          <w:bCs/>
          <w:sz w:val="22"/>
          <w:szCs w:val="22"/>
        </w:rPr>
      </w:pPr>
    </w:p>
    <w:p w14:paraId="7261866A" w14:textId="6A59329F" w:rsidR="00A77B3E" w:rsidRPr="00614D0C" w:rsidRDefault="0015458F" w:rsidP="00731BA4">
      <w:pPr>
        <w:pStyle w:val="Akapitzlist"/>
        <w:widowControl w:val="0"/>
        <w:spacing w:line="276" w:lineRule="auto"/>
        <w:ind w:left="3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4</w:t>
      </w:r>
      <w:r w:rsidRPr="0015458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Kary umowne</w:t>
      </w:r>
    </w:p>
    <w:p w14:paraId="226E7523" w14:textId="77777777" w:rsidR="00F02607" w:rsidRPr="0015458F" w:rsidRDefault="00F02607" w:rsidP="00E46C09">
      <w:pPr>
        <w:numPr>
          <w:ilvl w:val="0"/>
          <w:numId w:val="18"/>
        </w:numPr>
        <w:spacing w:after="10" w:line="276" w:lineRule="auto"/>
        <w:ind w:left="426" w:hanging="426"/>
        <w:rPr>
          <w:sz w:val="22"/>
          <w:szCs w:val="22"/>
        </w:rPr>
      </w:pPr>
      <w:r w:rsidRPr="0015458F">
        <w:rPr>
          <w:sz w:val="22"/>
          <w:szCs w:val="22"/>
        </w:rPr>
        <w:t>Zamawiającemu przysługiwać będzie kara umowna w wysokości 10% wartośc</w:t>
      </w:r>
      <w:r w:rsidR="002A0065">
        <w:rPr>
          <w:sz w:val="22"/>
          <w:szCs w:val="22"/>
        </w:rPr>
        <w:t>i umowy brutto, określonej w § 2</w:t>
      </w:r>
      <w:r w:rsidRPr="0015458F">
        <w:rPr>
          <w:sz w:val="22"/>
          <w:szCs w:val="22"/>
        </w:rPr>
        <w:t xml:space="preserve"> ust. 1 w razie odstąpienia przez Wykonawcę od realizacji umowy z przyczyn leżących po stronie Wykonawcy. </w:t>
      </w:r>
    </w:p>
    <w:p w14:paraId="02909776" w14:textId="77777777" w:rsidR="00F02607" w:rsidRPr="0015458F" w:rsidRDefault="00F02607" w:rsidP="00E46C09">
      <w:pPr>
        <w:numPr>
          <w:ilvl w:val="0"/>
          <w:numId w:val="18"/>
        </w:numPr>
        <w:spacing w:after="10" w:line="276" w:lineRule="auto"/>
        <w:ind w:left="426" w:hanging="426"/>
        <w:rPr>
          <w:sz w:val="22"/>
          <w:szCs w:val="22"/>
        </w:rPr>
      </w:pPr>
      <w:r w:rsidRPr="0015458F">
        <w:rPr>
          <w:sz w:val="22"/>
          <w:szCs w:val="22"/>
        </w:rPr>
        <w:t>W przypadku odstąpienia od umowy przez Zamawiającego z przyczyn leżących po stronie Wykonawcy Zamawiającemu będzie przysługiwać kara umowna w wysokości 10 % wartośc</w:t>
      </w:r>
      <w:r w:rsidR="002A0065">
        <w:rPr>
          <w:sz w:val="22"/>
          <w:szCs w:val="22"/>
        </w:rPr>
        <w:t>i umowy brutto, określonej w § 2</w:t>
      </w:r>
      <w:r w:rsidRPr="0015458F">
        <w:rPr>
          <w:sz w:val="22"/>
          <w:szCs w:val="22"/>
        </w:rPr>
        <w:t xml:space="preserve"> ust. 1. </w:t>
      </w:r>
    </w:p>
    <w:p w14:paraId="000F31E2" w14:textId="7AF7E1F0" w:rsidR="00F02607" w:rsidRPr="0015458F" w:rsidRDefault="00F02607" w:rsidP="00E46C09">
      <w:pPr>
        <w:numPr>
          <w:ilvl w:val="0"/>
          <w:numId w:val="18"/>
        </w:numPr>
        <w:spacing w:after="10" w:line="276" w:lineRule="auto"/>
        <w:ind w:left="426" w:hanging="426"/>
        <w:rPr>
          <w:sz w:val="22"/>
          <w:szCs w:val="22"/>
        </w:rPr>
      </w:pPr>
      <w:r w:rsidRPr="0015458F">
        <w:rPr>
          <w:sz w:val="22"/>
          <w:szCs w:val="22"/>
        </w:rPr>
        <w:t>Zamawiający zastrzega możliwość naliczenia kar umownych w wysokości 0,</w:t>
      </w:r>
      <w:r w:rsidR="00731BA4">
        <w:rPr>
          <w:sz w:val="22"/>
          <w:szCs w:val="22"/>
        </w:rPr>
        <w:t>0</w:t>
      </w:r>
      <w:r w:rsidRPr="0015458F">
        <w:rPr>
          <w:sz w:val="22"/>
          <w:szCs w:val="22"/>
        </w:rPr>
        <w:t>1 % wynagrodz</w:t>
      </w:r>
      <w:r w:rsidR="002A0065">
        <w:rPr>
          <w:sz w:val="22"/>
          <w:szCs w:val="22"/>
        </w:rPr>
        <w:t>enia brutto, o którym mowa w § 2</w:t>
      </w:r>
      <w:r w:rsidRPr="0015458F">
        <w:rPr>
          <w:sz w:val="22"/>
          <w:szCs w:val="22"/>
        </w:rPr>
        <w:t xml:space="preserve"> ust. 1 - za każdy dzień zwłoki w sytuacji, gdy Wykonawca p</w:t>
      </w:r>
      <w:r w:rsidR="002A0065">
        <w:rPr>
          <w:sz w:val="22"/>
          <w:szCs w:val="22"/>
        </w:rPr>
        <w:t>rzekroczy termin określony w § 3</w:t>
      </w:r>
      <w:r w:rsidRPr="0015458F">
        <w:rPr>
          <w:sz w:val="22"/>
          <w:szCs w:val="22"/>
        </w:rPr>
        <w:t xml:space="preserve">, </w:t>
      </w:r>
    </w:p>
    <w:p w14:paraId="61F95E6E" w14:textId="77777777" w:rsidR="00F02607" w:rsidRPr="0015458F" w:rsidRDefault="00F02607" w:rsidP="00E46C09">
      <w:pPr>
        <w:numPr>
          <w:ilvl w:val="0"/>
          <w:numId w:val="18"/>
        </w:numPr>
        <w:spacing w:after="10" w:line="276" w:lineRule="auto"/>
        <w:ind w:left="426" w:hanging="426"/>
        <w:rPr>
          <w:sz w:val="22"/>
          <w:szCs w:val="22"/>
        </w:rPr>
      </w:pPr>
      <w:r w:rsidRPr="0015458F">
        <w:rPr>
          <w:sz w:val="22"/>
          <w:szCs w:val="22"/>
        </w:rPr>
        <w:t>Wysokość kar umow</w:t>
      </w:r>
      <w:r w:rsidR="002A0065">
        <w:rPr>
          <w:sz w:val="22"/>
          <w:szCs w:val="22"/>
        </w:rPr>
        <w:t>nych, naliczonych wg treści § 4 ust. 3 nie może przekroczyć 10</w:t>
      </w:r>
      <w:r w:rsidRPr="0015458F">
        <w:rPr>
          <w:sz w:val="22"/>
          <w:szCs w:val="22"/>
        </w:rPr>
        <w:t xml:space="preserve"> % wartości umowy brutto, określon</w:t>
      </w:r>
      <w:r w:rsidR="002A0065">
        <w:rPr>
          <w:sz w:val="22"/>
          <w:szCs w:val="22"/>
        </w:rPr>
        <w:t>ej w § 2</w:t>
      </w:r>
      <w:r w:rsidRPr="0015458F">
        <w:rPr>
          <w:sz w:val="22"/>
          <w:szCs w:val="22"/>
        </w:rPr>
        <w:t xml:space="preserve"> ust. 1. </w:t>
      </w:r>
    </w:p>
    <w:p w14:paraId="36A87CB2" w14:textId="77777777" w:rsidR="00F02607" w:rsidRPr="0015458F" w:rsidRDefault="00F02607" w:rsidP="00E46C09">
      <w:pPr>
        <w:numPr>
          <w:ilvl w:val="0"/>
          <w:numId w:val="18"/>
        </w:numPr>
        <w:spacing w:after="10" w:line="276" w:lineRule="auto"/>
        <w:ind w:left="426" w:hanging="426"/>
        <w:rPr>
          <w:sz w:val="22"/>
          <w:szCs w:val="22"/>
        </w:rPr>
      </w:pPr>
      <w:r w:rsidRPr="0015458F">
        <w:rPr>
          <w:sz w:val="22"/>
          <w:szCs w:val="22"/>
        </w:rPr>
        <w:t xml:space="preserve">Zamawiający zastrzega sobie prawo dochodzenia odszkodowania przewyższającego wysokość kar umownych na zasadach ogólnych, określonych w Kodeksie cywilnym. </w:t>
      </w:r>
    </w:p>
    <w:p w14:paraId="78C4804B" w14:textId="77777777" w:rsidR="00F02607" w:rsidRPr="0015458F" w:rsidRDefault="00F02607" w:rsidP="00E46C09">
      <w:pPr>
        <w:numPr>
          <w:ilvl w:val="0"/>
          <w:numId w:val="18"/>
        </w:numPr>
        <w:spacing w:after="10" w:line="276" w:lineRule="auto"/>
        <w:ind w:left="426" w:hanging="426"/>
        <w:rPr>
          <w:sz w:val="22"/>
          <w:szCs w:val="22"/>
        </w:rPr>
      </w:pPr>
      <w:r w:rsidRPr="0015458F">
        <w:rPr>
          <w:sz w:val="22"/>
          <w:szCs w:val="22"/>
        </w:rPr>
        <w:t xml:space="preserve">W przypadku zaistnienia sytuacji, w których konieczne będzie naliczenie kar umownych, Zamawiający oświadcza, że wystawi Wykonawcy notę zawierającą szczegółowe naliczenie w/w kar. </w:t>
      </w:r>
    </w:p>
    <w:p w14:paraId="257AAFF7" w14:textId="77777777" w:rsidR="00F02607" w:rsidRDefault="00F02607" w:rsidP="00E46C09">
      <w:pPr>
        <w:numPr>
          <w:ilvl w:val="0"/>
          <w:numId w:val="18"/>
        </w:numPr>
        <w:spacing w:after="10" w:line="276" w:lineRule="auto"/>
        <w:ind w:left="426" w:hanging="426"/>
      </w:pPr>
      <w:r w:rsidRPr="0015458F">
        <w:rPr>
          <w:sz w:val="22"/>
          <w:szCs w:val="22"/>
        </w:rPr>
        <w:t>Kara umowna będzie potrącona z wynagrodzenia należnego Wykonawcy, na co Wykonawca wyraża zgodę lub płatna w terminie 14 dni od otrzymania noty</w:t>
      </w:r>
      <w:r>
        <w:t xml:space="preserve">. </w:t>
      </w:r>
    </w:p>
    <w:p w14:paraId="6EBD4DCD" w14:textId="77777777" w:rsidR="00E3726D" w:rsidRPr="00614D0C" w:rsidRDefault="00E3726D" w:rsidP="002149C5">
      <w:pPr>
        <w:widowControl w:val="0"/>
        <w:spacing w:line="276" w:lineRule="auto"/>
        <w:ind w:left="284" w:hanging="5"/>
        <w:jc w:val="both"/>
        <w:rPr>
          <w:sz w:val="22"/>
          <w:szCs w:val="22"/>
        </w:rPr>
      </w:pPr>
    </w:p>
    <w:p w14:paraId="6F5E9EB7" w14:textId="77777777" w:rsidR="00A77B3E" w:rsidRPr="00614D0C" w:rsidRDefault="00A955DE" w:rsidP="002149C5">
      <w:pPr>
        <w:spacing w:line="276" w:lineRule="auto"/>
        <w:ind w:left="284" w:right="57" w:hanging="5"/>
        <w:jc w:val="center"/>
        <w:rPr>
          <w:sz w:val="22"/>
          <w:szCs w:val="22"/>
        </w:rPr>
      </w:pPr>
      <w:r w:rsidRPr="00614D0C">
        <w:rPr>
          <w:b/>
          <w:bCs/>
          <w:sz w:val="22"/>
          <w:szCs w:val="22"/>
        </w:rPr>
        <w:t>§ 5 Podwykonawstwo</w:t>
      </w:r>
    </w:p>
    <w:p w14:paraId="1BFBCC64" w14:textId="77777777" w:rsidR="00A77B3E" w:rsidRPr="00614D0C" w:rsidRDefault="00A955DE" w:rsidP="00E46C09">
      <w:pPr>
        <w:numPr>
          <w:ilvl w:val="0"/>
          <w:numId w:val="7"/>
        </w:numPr>
        <w:tabs>
          <w:tab w:val="left" w:pos="360"/>
          <w:tab w:val="left" w:pos="992"/>
        </w:tabs>
        <w:spacing w:line="276" w:lineRule="auto"/>
        <w:ind w:left="284" w:right="2880" w:hanging="425"/>
        <w:jc w:val="both"/>
        <w:rPr>
          <w:sz w:val="22"/>
          <w:szCs w:val="22"/>
        </w:rPr>
      </w:pPr>
      <w:r w:rsidRPr="00614D0C">
        <w:rPr>
          <w:sz w:val="22"/>
          <w:szCs w:val="22"/>
        </w:rPr>
        <w:t xml:space="preserve">Strony ustalają, że przedmiot umowy będzie wykonany:  </w:t>
      </w:r>
    </w:p>
    <w:p w14:paraId="25DCE030" w14:textId="77777777" w:rsidR="00A77B3E" w:rsidRPr="00614D0C" w:rsidRDefault="00A955DE" w:rsidP="00E46C09">
      <w:pPr>
        <w:numPr>
          <w:ilvl w:val="0"/>
          <w:numId w:val="8"/>
        </w:numPr>
        <w:tabs>
          <w:tab w:val="left" w:pos="709"/>
          <w:tab w:val="left" w:pos="1440"/>
        </w:tabs>
        <w:spacing w:line="276" w:lineRule="auto"/>
        <w:ind w:left="709" w:right="2880" w:hanging="142"/>
        <w:jc w:val="both"/>
        <w:rPr>
          <w:sz w:val="22"/>
          <w:szCs w:val="22"/>
        </w:rPr>
      </w:pPr>
      <w:r w:rsidRPr="00614D0C">
        <w:rPr>
          <w:sz w:val="22"/>
          <w:szCs w:val="22"/>
        </w:rPr>
        <w:t>siłami własnymi,</w:t>
      </w:r>
    </w:p>
    <w:p w14:paraId="25914C55" w14:textId="77777777" w:rsidR="00A77B3E" w:rsidRPr="00614D0C" w:rsidRDefault="00A955DE" w:rsidP="00E46C09">
      <w:pPr>
        <w:numPr>
          <w:ilvl w:val="0"/>
          <w:numId w:val="8"/>
        </w:numPr>
        <w:tabs>
          <w:tab w:val="left" w:pos="709"/>
          <w:tab w:val="left" w:pos="1440"/>
        </w:tabs>
        <w:spacing w:line="276" w:lineRule="auto"/>
        <w:ind w:left="709" w:right="-3" w:hanging="142"/>
        <w:jc w:val="both"/>
        <w:rPr>
          <w:sz w:val="22"/>
          <w:szCs w:val="22"/>
        </w:rPr>
      </w:pPr>
      <w:r w:rsidRPr="00614D0C">
        <w:rPr>
          <w:sz w:val="22"/>
          <w:szCs w:val="22"/>
        </w:rPr>
        <w:t xml:space="preserve">z udziałem podwykonawców, w następującym zakresie: ............................................. </w:t>
      </w:r>
    </w:p>
    <w:p w14:paraId="522A29E0" w14:textId="77777777" w:rsidR="00A77B3E" w:rsidRPr="00614D0C" w:rsidRDefault="00A955DE" w:rsidP="002149C5">
      <w:pPr>
        <w:spacing w:line="276" w:lineRule="auto"/>
        <w:ind w:left="284" w:right="57" w:hanging="425"/>
        <w:jc w:val="both"/>
        <w:rPr>
          <w:sz w:val="22"/>
          <w:szCs w:val="22"/>
        </w:rPr>
      </w:pPr>
      <w:r w:rsidRPr="00614D0C">
        <w:rPr>
          <w:sz w:val="22"/>
          <w:szCs w:val="22"/>
        </w:rPr>
        <w:t xml:space="preserve">2. </w:t>
      </w:r>
      <w:r w:rsidRPr="00614D0C">
        <w:rPr>
          <w:sz w:val="22"/>
          <w:szCs w:val="22"/>
        </w:rPr>
        <w:tab/>
        <w:t>W każdym przypadku korzystania ze świadczeń podwykonawcy(ów) Wykonawca ponosi pełną odpowiedzialność za wykonywanie zobowiązań przez podwykonawcę(ów), jak za własne działania lub zaniechania.</w:t>
      </w:r>
    </w:p>
    <w:p w14:paraId="36955DC7" w14:textId="77777777" w:rsidR="00A77B3E" w:rsidRPr="00614D0C" w:rsidRDefault="00A77B3E" w:rsidP="009A7F4A">
      <w:pPr>
        <w:widowControl w:val="0"/>
        <w:spacing w:line="276" w:lineRule="auto"/>
        <w:rPr>
          <w:sz w:val="22"/>
          <w:szCs w:val="22"/>
        </w:rPr>
      </w:pPr>
    </w:p>
    <w:p w14:paraId="1B3B683F" w14:textId="77777777" w:rsidR="00A77B3E" w:rsidRPr="00614D0C" w:rsidRDefault="00A955DE" w:rsidP="002149C5">
      <w:pPr>
        <w:widowControl w:val="0"/>
        <w:spacing w:line="276" w:lineRule="auto"/>
        <w:ind w:left="284" w:hanging="5"/>
        <w:jc w:val="center"/>
        <w:rPr>
          <w:sz w:val="22"/>
          <w:szCs w:val="22"/>
        </w:rPr>
      </w:pPr>
      <w:r w:rsidRPr="00614D0C">
        <w:rPr>
          <w:b/>
          <w:bCs/>
          <w:sz w:val="22"/>
          <w:szCs w:val="22"/>
        </w:rPr>
        <w:t>§ 6 Istotne zmiany umowy</w:t>
      </w:r>
    </w:p>
    <w:p w14:paraId="511B0144" w14:textId="77777777" w:rsidR="00BA5764" w:rsidRPr="00614D0C" w:rsidRDefault="003C50EC" w:rsidP="00E46C09">
      <w:pPr>
        <w:pStyle w:val="Akapitzlist"/>
        <w:numPr>
          <w:ilvl w:val="0"/>
          <w:numId w:val="13"/>
        </w:numPr>
        <w:tabs>
          <w:tab w:val="left" w:pos="709"/>
        </w:tabs>
        <w:ind w:left="284"/>
        <w:jc w:val="both"/>
        <w:rPr>
          <w:sz w:val="22"/>
          <w:szCs w:val="22"/>
        </w:rPr>
      </w:pPr>
      <w:r w:rsidRPr="00614D0C">
        <w:rPr>
          <w:sz w:val="22"/>
          <w:szCs w:val="22"/>
        </w:rPr>
        <w:t>Zakazuje się istotnych zmian postanowień zawartej  umowy w stosunku do treści oferty, chyba że Zamawiający przewidział  możliwość dokonania takiej zmiany , oraz określił  warunki  takiej zmiany.</w:t>
      </w:r>
    </w:p>
    <w:p w14:paraId="140C7961" w14:textId="77777777" w:rsidR="003C50EC" w:rsidRPr="00614D0C" w:rsidRDefault="003C50EC" w:rsidP="00E46C09">
      <w:pPr>
        <w:pStyle w:val="Akapitzlist"/>
        <w:numPr>
          <w:ilvl w:val="0"/>
          <w:numId w:val="13"/>
        </w:numPr>
        <w:tabs>
          <w:tab w:val="left" w:pos="709"/>
        </w:tabs>
        <w:ind w:left="284"/>
        <w:jc w:val="both"/>
        <w:rPr>
          <w:sz w:val="22"/>
          <w:szCs w:val="22"/>
        </w:rPr>
      </w:pPr>
      <w:r w:rsidRPr="00614D0C">
        <w:rPr>
          <w:sz w:val="22"/>
          <w:szCs w:val="22"/>
        </w:rPr>
        <w:t>Zmiana umowy dokonana z naruszeniem ust.1 jest nieważna.</w:t>
      </w:r>
    </w:p>
    <w:p w14:paraId="3D993264" w14:textId="77777777" w:rsidR="003C50EC" w:rsidRPr="00614D0C" w:rsidRDefault="003C50EC" w:rsidP="00E46C09">
      <w:pPr>
        <w:pStyle w:val="Akapitzlist"/>
        <w:numPr>
          <w:ilvl w:val="0"/>
          <w:numId w:val="13"/>
        </w:numPr>
        <w:tabs>
          <w:tab w:val="left" w:pos="709"/>
          <w:tab w:val="left" w:pos="3261"/>
        </w:tabs>
        <w:ind w:left="284"/>
        <w:jc w:val="both"/>
        <w:rPr>
          <w:sz w:val="22"/>
          <w:szCs w:val="22"/>
        </w:rPr>
      </w:pPr>
      <w:r w:rsidRPr="00614D0C">
        <w:rPr>
          <w:sz w:val="22"/>
          <w:szCs w:val="22"/>
        </w:rPr>
        <w:t>Wszelkie zmiany umowy wymagają formy pisemn</w:t>
      </w:r>
      <w:r w:rsidR="00BA5764" w:rsidRPr="00614D0C">
        <w:rPr>
          <w:sz w:val="22"/>
          <w:szCs w:val="22"/>
        </w:rPr>
        <w:t xml:space="preserve">ej w postaci aneksu pod rygorem </w:t>
      </w:r>
      <w:r w:rsidRPr="00614D0C">
        <w:rPr>
          <w:sz w:val="22"/>
          <w:szCs w:val="22"/>
        </w:rPr>
        <w:t>nieważności.</w:t>
      </w:r>
      <w:r w:rsidRPr="00614D0C">
        <w:rPr>
          <w:b/>
          <w:bCs/>
          <w:sz w:val="22"/>
          <w:szCs w:val="22"/>
        </w:rPr>
        <w:t xml:space="preserve"> </w:t>
      </w:r>
    </w:p>
    <w:p w14:paraId="392EE9FD" w14:textId="77777777" w:rsidR="003C50EC" w:rsidRPr="00614D0C" w:rsidRDefault="003C50EC" w:rsidP="00E46C09">
      <w:pPr>
        <w:pStyle w:val="Akapitzlist"/>
        <w:numPr>
          <w:ilvl w:val="0"/>
          <w:numId w:val="13"/>
        </w:numPr>
        <w:tabs>
          <w:tab w:val="left" w:pos="709"/>
          <w:tab w:val="left" w:pos="3261"/>
        </w:tabs>
        <w:ind w:left="284"/>
        <w:jc w:val="both"/>
        <w:rPr>
          <w:sz w:val="22"/>
          <w:szCs w:val="22"/>
        </w:rPr>
      </w:pPr>
      <w:r w:rsidRPr="00614D0C">
        <w:rPr>
          <w:sz w:val="22"/>
          <w:szCs w:val="22"/>
        </w:rPr>
        <w:t>Bez uprzedniej pisemnej zgody Zamawiającego Wykonawca nie może przenieść praw, obowiązków i wierzytelności z niniejszej umowy, na osoby trzecie.</w:t>
      </w:r>
      <w:r w:rsidRPr="00614D0C">
        <w:rPr>
          <w:b/>
          <w:bCs/>
          <w:sz w:val="22"/>
          <w:szCs w:val="22"/>
        </w:rPr>
        <w:t xml:space="preserve">      </w:t>
      </w:r>
    </w:p>
    <w:p w14:paraId="57D36992" w14:textId="77777777" w:rsidR="00A77B3E" w:rsidRPr="00614D0C" w:rsidRDefault="00A77B3E" w:rsidP="002149C5">
      <w:pPr>
        <w:tabs>
          <w:tab w:val="left" w:pos="709"/>
        </w:tabs>
        <w:spacing w:line="276" w:lineRule="auto"/>
        <w:ind w:left="284" w:hanging="426"/>
        <w:jc w:val="both"/>
        <w:rPr>
          <w:color w:val="auto"/>
          <w:sz w:val="22"/>
          <w:szCs w:val="22"/>
        </w:rPr>
      </w:pPr>
    </w:p>
    <w:p w14:paraId="6485FDFF" w14:textId="77777777" w:rsidR="00A77B3E" w:rsidRPr="00614D0C" w:rsidRDefault="00A955DE" w:rsidP="002149C5">
      <w:pPr>
        <w:widowControl w:val="0"/>
        <w:spacing w:line="276" w:lineRule="auto"/>
        <w:ind w:left="284" w:hanging="5"/>
        <w:jc w:val="center"/>
        <w:rPr>
          <w:color w:val="auto"/>
          <w:sz w:val="22"/>
          <w:szCs w:val="22"/>
          <w:lang w:val="en-US"/>
        </w:rPr>
      </w:pPr>
      <w:r w:rsidRPr="00614D0C">
        <w:rPr>
          <w:b/>
          <w:bCs/>
          <w:color w:val="auto"/>
          <w:sz w:val="22"/>
          <w:szCs w:val="22"/>
          <w:lang w:val="en-US"/>
        </w:rPr>
        <w:t xml:space="preserve">§ 7 </w:t>
      </w:r>
      <w:proofErr w:type="spellStart"/>
      <w:r w:rsidRPr="00614D0C">
        <w:rPr>
          <w:b/>
          <w:bCs/>
          <w:color w:val="auto"/>
          <w:sz w:val="22"/>
          <w:szCs w:val="22"/>
          <w:lang w:val="en-US"/>
        </w:rPr>
        <w:t>Warunki</w:t>
      </w:r>
      <w:proofErr w:type="spellEnd"/>
      <w:r w:rsidRPr="00614D0C">
        <w:rPr>
          <w:b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Pr="00614D0C">
        <w:rPr>
          <w:b/>
          <w:bCs/>
          <w:color w:val="auto"/>
          <w:sz w:val="22"/>
          <w:szCs w:val="22"/>
          <w:lang w:val="en-US"/>
        </w:rPr>
        <w:t>odstąpienia</w:t>
      </w:r>
      <w:proofErr w:type="spellEnd"/>
      <w:r w:rsidRPr="00614D0C">
        <w:rPr>
          <w:b/>
          <w:bCs/>
          <w:color w:val="auto"/>
          <w:sz w:val="22"/>
          <w:szCs w:val="22"/>
          <w:lang w:val="en-US"/>
        </w:rPr>
        <w:t xml:space="preserve"> od </w:t>
      </w:r>
      <w:proofErr w:type="spellStart"/>
      <w:r w:rsidRPr="00614D0C">
        <w:rPr>
          <w:b/>
          <w:bCs/>
          <w:color w:val="auto"/>
          <w:sz w:val="22"/>
          <w:szCs w:val="22"/>
          <w:lang w:val="en-US"/>
        </w:rPr>
        <w:t>umowy</w:t>
      </w:r>
      <w:proofErr w:type="spellEnd"/>
    </w:p>
    <w:p w14:paraId="036E186D" w14:textId="77777777" w:rsidR="00A77B3E" w:rsidRPr="00614D0C" w:rsidRDefault="00A955DE" w:rsidP="00E46C09">
      <w:pPr>
        <w:widowControl w:val="0"/>
        <w:numPr>
          <w:ilvl w:val="1"/>
          <w:numId w:val="9"/>
        </w:numPr>
        <w:tabs>
          <w:tab w:val="left" w:pos="720"/>
          <w:tab w:val="left" w:pos="992"/>
        </w:tabs>
        <w:spacing w:line="276" w:lineRule="auto"/>
        <w:ind w:left="284" w:hanging="425"/>
        <w:jc w:val="both"/>
        <w:rPr>
          <w:color w:val="auto"/>
          <w:sz w:val="22"/>
          <w:szCs w:val="22"/>
        </w:rPr>
      </w:pPr>
      <w:r w:rsidRPr="00614D0C">
        <w:rPr>
          <w:color w:val="auto"/>
          <w:sz w:val="22"/>
          <w:szCs w:val="22"/>
        </w:rPr>
        <w:t xml:space="preserve">Zamawiający zastrzega sobie prawo do rozwiązania umowy ze skutkiem natychmiastowym, </w:t>
      </w:r>
      <w:r w:rsidRPr="00614D0C">
        <w:rPr>
          <w:color w:val="auto"/>
          <w:sz w:val="22"/>
          <w:szCs w:val="22"/>
        </w:rPr>
        <w:br/>
        <w:t>z zachowaniem  praw do naliczania kar umownych, w przypadku:</w:t>
      </w:r>
    </w:p>
    <w:p w14:paraId="31ABB995" w14:textId="77777777" w:rsidR="00A77B3E" w:rsidRPr="00614D0C" w:rsidRDefault="00A955DE" w:rsidP="00E46C09">
      <w:pPr>
        <w:numPr>
          <w:ilvl w:val="0"/>
          <w:numId w:val="12"/>
        </w:numPr>
        <w:tabs>
          <w:tab w:val="left" w:pos="1276"/>
        </w:tabs>
        <w:spacing w:line="276" w:lineRule="auto"/>
        <w:ind w:left="993" w:hanging="284"/>
        <w:jc w:val="both"/>
        <w:rPr>
          <w:color w:val="auto"/>
          <w:sz w:val="22"/>
          <w:szCs w:val="22"/>
          <w:shd w:val="solid" w:color="FFFF00" w:fill="FFFF00"/>
        </w:rPr>
      </w:pPr>
      <w:r w:rsidRPr="00614D0C">
        <w:rPr>
          <w:color w:val="auto"/>
          <w:sz w:val="22"/>
          <w:szCs w:val="22"/>
        </w:rPr>
        <w:t xml:space="preserve">w przypadku, w którym Wykonawca realizuje prace objęte Umową w sposób rażąco nierzetelny lub w inny sposób rażąco naruszy postanowienia umowy. </w:t>
      </w:r>
    </w:p>
    <w:p w14:paraId="23FB5482" w14:textId="77777777" w:rsidR="00A77B3E" w:rsidRPr="00614D0C" w:rsidRDefault="00A955DE" w:rsidP="00E46C09">
      <w:pPr>
        <w:numPr>
          <w:ilvl w:val="0"/>
          <w:numId w:val="12"/>
        </w:numPr>
        <w:tabs>
          <w:tab w:val="left" w:pos="1276"/>
        </w:tabs>
        <w:spacing w:line="276" w:lineRule="auto"/>
        <w:ind w:left="993" w:hanging="284"/>
        <w:jc w:val="both"/>
        <w:rPr>
          <w:color w:val="auto"/>
          <w:sz w:val="22"/>
          <w:szCs w:val="22"/>
        </w:rPr>
      </w:pPr>
      <w:r w:rsidRPr="00614D0C">
        <w:rPr>
          <w:color w:val="auto"/>
          <w:sz w:val="22"/>
          <w:szCs w:val="22"/>
        </w:rPr>
        <w:lastRenderedPageBreak/>
        <w:t>w przypadku wydania prawomocnego postanowienia o ogłoszeniu upadłości, tudzież wszczęciu postępowania naprawczego lub likwidacyjnego Wykonawcy,</w:t>
      </w:r>
    </w:p>
    <w:p w14:paraId="7BE5CEB9" w14:textId="77777777" w:rsidR="00A77B3E" w:rsidRPr="00614D0C" w:rsidRDefault="00A955DE" w:rsidP="00E46C09">
      <w:pPr>
        <w:numPr>
          <w:ilvl w:val="0"/>
          <w:numId w:val="12"/>
        </w:numPr>
        <w:tabs>
          <w:tab w:val="left" w:pos="1276"/>
        </w:tabs>
        <w:spacing w:line="276" w:lineRule="auto"/>
        <w:ind w:left="993" w:hanging="284"/>
        <w:jc w:val="both"/>
        <w:rPr>
          <w:color w:val="auto"/>
          <w:sz w:val="22"/>
          <w:szCs w:val="22"/>
        </w:rPr>
      </w:pPr>
      <w:r w:rsidRPr="00614D0C">
        <w:rPr>
          <w:color w:val="auto"/>
          <w:sz w:val="22"/>
          <w:szCs w:val="22"/>
        </w:rPr>
        <w:t>w innych przypadkach określonych w niniejszej umowie lub przepisach prawa.</w:t>
      </w:r>
    </w:p>
    <w:p w14:paraId="3A3884B2" w14:textId="77777777" w:rsidR="00B20D4A" w:rsidRDefault="00A955DE" w:rsidP="00E46C09">
      <w:pPr>
        <w:numPr>
          <w:ilvl w:val="0"/>
          <w:numId w:val="10"/>
        </w:numPr>
        <w:tabs>
          <w:tab w:val="left" w:pos="992"/>
        </w:tabs>
        <w:spacing w:line="276" w:lineRule="auto"/>
        <w:ind w:left="284" w:hanging="425"/>
        <w:jc w:val="both"/>
        <w:rPr>
          <w:color w:val="auto"/>
          <w:sz w:val="22"/>
          <w:szCs w:val="22"/>
        </w:rPr>
      </w:pPr>
      <w:r w:rsidRPr="00614D0C">
        <w:rPr>
          <w:color w:val="auto"/>
          <w:sz w:val="22"/>
          <w:szCs w:val="22"/>
        </w:rPr>
        <w:t>Umowa może zostać rozwiązana w trybie jednostronnego wypowiedzenia</w:t>
      </w:r>
      <w:r w:rsidR="0079712E" w:rsidRPr="00614D0C">
        <w:rPr>
          <w:color w:val="auto"/>
          <w:sz w:val="22"/>
          <w:szCs w:val="22"/>
        </w:rPr>
        <w:t xml:space="preserve"> przez każdą</w:t>
      </w:r>
      <w:r w:rsidR="002C1E3E" w:rsidRPr="00614D0C">
        <w:rPr>
          <w:color w:val="auto"/>
          <w:sz w:val="22"/>
          <w:szCs w:val="22"/>
        </w:rPr>
        <w:t xml:space="preserve"> ze Stron z zachowaniem </w:t>
      </w:r>
      <w:r w:rsidR="00BE4F6D">
        <w:rPr>
          <w:color w:val="auto"/>
          <w:sz w:val="22"/>
          <w:szCs w:val="22"/>
        </w:rPr>
        <w:t>7 dniowego</w:t>
      </w:r>
      <w:r w:rsidRPr="00614D0C">
        <w:rPr>
          <w:color w:val="auto"/>
          <w:sz w:val="22"/>
          <w:szCs w:val="22"/>
        </w:rPr>
        <w:t xml:space="preserve"> okresu wypowiedzenia w przypadku:</w:t>
      </w:r>
    </w:p>
    <w:p w14:paraId="25477350" w14:textId="77777777" w:rsidR="00A77B3E" w:rsidRPr="00B20D4A" w:rsidRDefault="00A955DE" w:rsidP="00E46C09">
      <w:pPr>
        <w:numPr>
          <w:ilvl w:val="0"/>
          <w:numId w:val="10"/>
        </w:numPr>
        <w:tabs>
          <w:tab w:val="left" w:pos="992"/>
        </w:tabs>
        <w:spacing w:line="276" w:lineRule="auto"/>
        <w:ind w:left="284" w:hanging="425"/>
        <w:jc w:val="both"/>
        <w:rPr>
          <w:color w:val="auto"/>
          <w:sz w:val="22"/>
          <w:szCs w:val="22"/>
        </w:rPr>
      </w:pPr>
      <w:r w:rsidRPr="00B20D4A">
        <w:rPr>
          <w:color w:val="auto"/>
          <w:sz w:val="22"/>
          <w:szCs w:val="22"/>
        </w:rPr>
        <w:t>Oświadczenie o rozwiązaniu Umowy winno zostać złożone w formie pisemnej, pod rygorem nieważności takiego oświadczenia i zawierać będzie szczegółowe uzasadnienie.</w:t>
      </w:r>
    </w:p>
    <w:p w14:paraId="411F84F3" w14:textId="77777777" w:rsidR="00A77B3E" w:rsidRPr="00614D0C" w:rsidRDefault="00A77B3E" w:rsidP="002149C5">
      <w:pPr>
        <w:spacing w:after="160" w:line="259" w:lineRule="auto"/>
        <w:ind w:left="284"/>
        <w:rPr>
          <w:sz w:val="22"/>
          <w:szCs w:val="22"/>
        </w:rPr>
      </w:pPr>
    </w:p>
    <w:p w14:paraId="713C43A7" w14:textId="77777777" w:rsidR="00C836CD" w:rsidRPr="00614D0C" w:rsidRDefault="004D75B3" w:rsidP="002149C5">
      <w:pPr>
        <w:tabs>
          <w:tab w:val="left" w:pos="360"/>
        </w:tabs>
        <w:spacing w:line="276" w:lineRule="auto"/>
        <w:ind w:left="284"/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§8</w:t>
      </w:r>
      <w:r w:rsidR="00C836CD" w:rsidRPr="00614D0C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C836CD" w:rsidRPr="00614D0C">
        <w:rPr>
          <w:b/>
          <w:bCs/>
          <w:sz w:val="22"/>
          <w:szCs w:val="22"/>
          <w:lang w:val="en-US"/>
        </w:rPr>
        <w:t>Siła</w:t>
      </w:r>
      <w:proofErr w:type="spellEnd"/>
      <w:r w:rsidR="00C836CD" w:rsidRPr="00614D0C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C836CD" w:rsidRPr="00614D0C">
        <w:rPr>
          <w:b/>
          <w:bCs/>
          <w:sz w:val="22"/>
          <w:szCs w:val="22"/>
          <w:lang w:val="en-US"/>
        </w:rPr>
        <w:t>wyższa</w:t>
      </w:r>
      <w:proofErr w:type="spellEnd"/>
    </w:p>
    <w:p w14:paraId="2FFC54A8" w14:textId="77777777" w:rsidR="00C836CD" w:rsidRPr="00614D0C" w:rsidRDefault="00C836CD" w:rsidP="00E46C09">
      <w:pPr>
        <w:numPr>
          <w:ilvl w:val="0"/>
          <w:numId w:val="4"/>
        </w:numPr>
        <w:tabs>
          <w:tab w:val="left" w:pos="0"/>
          <w:tab w:val="left" w:pos="360"/>
        </w:tabs>
        <w:spacing w:line="276" w:lineRule="auto"/>
        <w:ind w:left="284"/>
        <w:jc w:val="both"/>
        <w:rPr>
          <w:sz w:val="22"/>
          <w:szCs w:val="22"/>
        </w:rPr>
      </w:pPr>
      <w:r w:rsidRPr="00614D0C">
        <w:rPr>
          <w:sz w:val="22"/>
          <w:szCs w:val="22"/>
        </w:rPr>
        <w:t xml:space="preserve">Strona umowy, u której wyniknęły utrudnienia w wykonaniu umowy wskutek działania siły wyższej, jest obowiązana do bezzwłocznego poinformowania drugiej strony o wystąpieniu i ustaniu działania siły wyższej.  Zawiadomienie to określa rodzaj zdarzenia, jego skutki na wypełnianie zobowiązań wynikających z Umowy, zakres asortymentu, którego dotyczy, i środki przedsięwzięte, aby te konsekwencje złagodzić. </w:t>
      </w:r>
    </w:p>
    <w:p w14:paraId="7E487596" w14:textId="77777777" w:rsidR="00C836CD" w:rsidRPr="00614D0C" w:rsidRDefault="00C836CD" w:rsidP="00E46C09">
      <w:pPr>
        <w:numPr>
          <w:ilvl w:val="0"/>
          <w:numId w:val="4"/>
        </w:numPr>
        <w:tabs>
          <w:tab w:val="left" w:pos="0"/>
          <w:tab w:val="left" w:pos="360"/>
        </w:tabs>
        <w:spacing w:line="276" w:lineRule="auto"/>
        <w:ind w:left="284"/>
        <w:jc w:val="both"/>
        <w:rPr>
          <w:sz w:val="22"/>
          <w:szCs w:val="22"/>
        </w:rPr>
      </w:pPr>
      <w:r w:rsidRPr="00614D0C">
        <w:rPr>
          <w:sz w:val="22"/>
          <w:szCs w:val="22"/>
        </w:rPr>
        <w:t xml:space="preserve">Strona, która dokonała zawiadomienia o zaistnieniu działania siły wyższej, jest zobowiązana do kontynuowania wykonywania swoich zobowiązań wynikających z Umowy, w takim zakresie, w jakim jest to możliwe, jak również jest zobowiązana do podjęcia wszelkich działań zmierzających do wykonania przedmiotu umowy, a których nie wstrzymuje działanie siły wyższej. </w:t>
      </w:r>
    </w:p>
    <w:p w14:paraId="3CD4036A" w14:textId="77777777" w:rsidR="00C836CD" w:rsidRPr="00614D0C" w:rsidRDefault="00C836CD" w:rsidP="00E46C09">
      <w:pPr>
        <w:numPr>
          <w:ilvl w:val="0"/>
          <w:numId w:val="4"/>
        </w:numPr>
        <w:tabs>
          <w:tab w:val="left" w:pos="0"/>
          <w:tab w:val="left" w:pos="360"/>
        </w:tabs>
        <w:spacing w:line="276" w:lineRule="auto"/>
        <w:ind w:left="284"/>
        <w:jc w:val="both"/>
        <w:rPr>
          <w:sz w:val="22"/>
          <w:szCs w:val="22"/>
        </w:rPr>
      </w:pPr>
      <w:r w:rsidRPr="00614D0C">
        <w:rPr>
          <w:sz w:val="22"/>
          <w:szCs w:val="22"/>
        </w:rPr>
        <w:t xml:space="preserve">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 w wykonaniu umowy na skutek działania siły wyższej w szczególności nie nalicza się przewidzianych kar umownych ani nie obciąża się drugiej strony umowy kosztami zakupów interwencyjnych. </w:t>
      </w:r>
    </w:p>
    <w:p w14:paraId="2C93C02B" w14:textId="77777777" w:rsidR="00C836CD" w:rsidRPr="00614D0C" w:rsidRDefault="00C836CD" w:rsidP="00E46C09">
      <w:pPr>
        <w:numPr>
          <w:ilvl w:val="0"/>
          <w:numId w:val="4"/>
        </w:numPr>
        <w:tabs>
          <w:tab w:val="left" w:pos="0"/>
          <w:tab w:val="left" w:pos="360"/>
        </w:tabs>
        <w:spacing w:line="276" w:lineRule="auto"/>
        <w:ind w:left="284"/>
        <w:jc w:val="both"/>
        <w:rPr>
          <w:sz w:val="22"/>
          <w:szCs w:val="22"/>
        </w:rPr>
      </w:pPr>
      <w:r w:rsidRPr="00614D0C">
        <w:rPr>
          <w:sz w:val="22"/>
          <w:szCs w:val="22"/>
        </w:rPr>
        <w:t xml:space="preserve">W przypadku, gdy utrudnienia w wykonaniu umowy na skutek działania siły wyższej utrzymują się dłużej niż trzy miesiące od czasu stwierdzenia wystąpienia siły wyższej, każda ze stron może rozwiązać umowę ze skutkiem natychmiastowym w części objętej działaniem siły wyższej. Rozwiązanie umowy ze skutkiem natychmiastowym następuje w formie pisemnej pod rygorem nieważności. </w:t>
      </w:r>
    </w:p>
    <w:p w14:paraId="3B3FF01D" w14:textId="77777777" w:rsidR="00C836CD" w:rsidRPr="00614D0C" w:rsidRDefault="00C836CD" w:rsidP="002149C5">
      <w:pPr>
        <w:tabs>
          <w:tab w:val="left" w:pos="0"/>
          <w:tab w:val="left" w:pos="360"/>
        </w:tabs>
        <w:spacing w:line="276" w:lineRule="auto"/>
        <w:ind w:left="284"/>
        <w:jc w:val="both"/>
        <w:rPr>
          <w:sz w:val="22"/>
          <w:szCs w:val="22"/>
        </w:rPr>
      </w:pPr>
    </w:p>
    <w:p w14:paraId="1EEB4EBF" w14:textId="77777777" w:rsidR="00C836CD" w:rsidRPr="00614D0C" w:rsidRDefault="004D75B3" w:rsidP="00133603">
      <w:pPr>
        <w:spacing w:line="276" w:lineRule="auto"/>
        <w:ind w:left="284" w:firstLine="709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§9</w:t>
      </w:r>
      <w:r w:rsidR="00C836CD" w:rsidRPr="00614D0C">
        <w:rPr>
          <w:b/>
          <w:bCs/>
          <w:sz w:val="22"/>
          <w:szCs w:val="22"/>
        </w:rPr>
        <w:t xml:space="preserve"> Klauzula informacyjna</w:t>
      </w:r>
    </w:p>
    <w:p w14:paraId="4438B06E" w14:textId="4DE9D26D" w:rsidR="00C836CD" w:rsidRPr="00614D0C" w:rsidRDefault="00C836CD" w:rsidP="00A76D32">
      <w:pPr>
        <w:tabs>
          <w:tab w:val="left" w:pos="4890"/>
        </w:tabs>
        <w:spacing w:line="276" w:lineRule="auto"/>
        <w:ind w:left="284" w:hanging="4536"/>
        <w:jc w:val="both"/>
        <w:rPr>
          <w:sz w:val="22"/>
          <w:szCs w:val="22"/>
        </w:rPr>
      </w:pPr>
      <w:r w:rsidRPr="00614D0C">
        <w:rPr>
          <w:sz w:val="22"/>
          <w:szCs w:val="22"/>
        </w:rPr>
        <w:t>Zamawiający informuje</w:t>
      </w:r>
    </w:p>
    <w:p w14:paraId="4DD54AE5" w14:textId="77777777" w:rsidR="00C836CD" w:rsidRPr="00614D0C" w:rsidRDefault="00C836CD" w:rsidP="00E46C09">
      <w:pPr>
        <w:numPr>
          <w:ilvl w:val="1"/>
          <w:numId w:val="14"/>
        </w:numPr>
        <w:tabs>
          <w:tab w:val="left" w:pos="0"/>
          <w:tab w:val="left" w:pos="426"/>
          <w:tab w:val="left" w:pos="1080"/>
        </w:tabs>
        <w:spacing w:line="276" w:lineRule="auto"/>
        <w:ind w:left="426" w:hanging="426"/>
        <w:jc w:val="both"/>
        <w:rPr>
          <w:sz w:val="22"/>
          <w:szCs w:val="22"/>
          <w:lang w:val="en-US"/>
        </w:rPr>
      </w:pPr>
      <w:r w:rsidRPr="00614D0C">
        <w:rPr>
          <w:sz w:val="22"/>
          <w:szCs w:val="22"/>
        </w:rPr>
        <w:t xml:space="preserve">Administratorem Pani/Pana danych osobowych jest  </w:t>
      </w:r>
      <w:r w:rsidRPr="00614D0C">
        <w:rPr>
          <w:b/>
          <w:bCs/>
          <w:sz w:val="22"/>
          <w:szCs w:val="22"/>
        </w:rPr>
        <w:t xml:space="preserve">Olmedica w Olecku  sp. z o.o. ul. </w:t>
      </w:r>
      <w:proofErr w:type="spellStart"/>
      <w:r w:rsidRPr="00614D0C">
        <w:rPr>
          <w:b/>
          <w:bCs/>
          <w:sz w:val="22"/>
          <w:szCs w:val="22"/>
          <w:lang w:val="en-US"/>
        </w:rPr>
        <w:t>Gołdapska</w:t>
      </w:r>
      <w:proofErr w:type="spellEnd"/>
      <w:r w:rsidRPr="00614D0C">
        <w:rPr>
          <w:b/>
          <w:bCs/>
          <w:sz w:val="22"/>
          <w:szCs w:val="22"/>
          <w:lang w:val="en-US"/>
        </w:rPr>
        <w:t xml:space="preserve"> 1, 19 – 400 </w:t>
      </w:r>
      <w:proofErr w:type="spellStart"/>
      <w:r w:rsidRPr="00614D0C">
        <w:rPr>
          <w:b/>
          <w:bCs/>
          <w:sz w:val="22"/>
          <w:szCs w:val="22"/>
          <w:lang w:val="en-US"/>
        </w:rPr>
        <w:t>Olecko</w:t>
      </w:r>
      <w:proofErr w:type="spellEnd"/>
      <w:r w:rsidRPr="00614D0C">
        <w:rPr>
          <w:b/>
          <w:bCs/>
          <w:sz w:val="22"/>
          <w:szCs w:val="22"/>
          <w:lang w:val="en-US"/>
        </w:rPr>
        <w:t>.</w:t>
      </w:r>
    </w:p>
    <w:p w14:paraId="0AA7125B" w14:textId="77777777" w:rsidR="00C836CD" w:rsidRPr="00614D0C" w:rsidRDefault="00C836CD" w:rsidP="00E46C09">
      <w:pPr>
        <w:numPr>
          <w:ilvl w:val="1"/>
          <w:numId w:val="14"/>
        </w:numPr>
        <w:tabs>
          <w:tab w:val="left" w:pos="0"/>
          <w:tab w:val="left" w:pos="426"/>
          <w:tab w:val="left" w:pos="108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614D0C">
        <w:rPr>
          <w:sz w:val="22"/>
          <w:szCs w:val="22"/>
        </w:rPr>
        <w:t>Administrator wyznaczył Inspektora Ochrony Danych, z którym mogą się Państwo kontaktować w sprawach przetwarzania Państwa danych osobowych pod nr telefonu: (87) 520 22 95 wew. 316.</w:t>
      </w:r>
    </w:p>
    <w:p w14:paraId="4677D465" w14:textId="77777777" w:rsidR="00C836CD" w:rsidRPr="00614D0C" w:rsidRDefault="00C836CD" w:rsidP="00E46C09">
      <w:pPr>
        <w:numPr>
          <w:ilvl w:val="1"/>
          <w:numId w:val="14"/>
        </w:numPr>
        <w:tabs>
          <w:tab w:val="left" w:pos="0"/>
          <w:tab w:val="left" w:pos="426"/>
          <w:tab w:val="left" w:pos="1080"/>
          <w:tab w:val="left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614D0C">
        <w:rPr>
          <w:sz w:val="22"/>
          <w:szCs w:val="22"/>
        </w:rPr>
        <w:t xml:space="preserve">Pana/Pani dane osobowe przetwarzane będą  w związku z postępowaniami przetargowym </w:t>
      </w:r>
      <w:r w:rsidRPr="00614D0C">
        <w:rPr>
          <w:sz w:val="22"/>
          <w:szCs w:val="22"/>
        </w:rPr>
        <w:br/>
        <w:t>lub realizacją umowy.</w:t>
      </w:r>
    </w:p>
    <w:p w14:paraId="7E1C0E64" w14:textId="77777777" w:rsidR="00C836CD" w:rsidRPr="00614D0C" w:rsidRDefault="00C836CD" w:rsidP="00E46C09">
      <w:pPr>
        <w:numPr>
          <w:ilvl w:val="1"/>
          <w:numId w:val="14"/>
        </w:numPr>
        <w:tabs>
          <w:tab w:val="left" w:pos="0"/>
          <w:tab w:val="left" w:pos="426"/>
          <w:tab w:val="left" w:pos="1080"/>
          <w:tab w:val="left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614D0C">
        <w:rPr>
          <w:sz w:val="22"/>
          <w:szCs w:val="22"/>
        </w:rPr>
        <w:t>Odbiorcami Pani/Pana danych osobowych będą osoby fizyczne lub prawne, organy publiczne lub inne podmioty, którym administrator je ujawnia do celów wynikających w związku z prawnie uzasadnionymi interesami realizowanymi przez administratora.</w:t>
      </w:r>
    </w:p>
    <w:p w14:paraId="1560FB28" w14:textId="77777777" w:rsidR="00C836CD" w:rsidRPr="00614D0C" w:rsidRDefault="00C836CD" w:rsidP="00E46C09">
      <w:pPr>
        <w:numPr>
          <w:ilvl w:val="1"/>
          <w:numId w:val="14"/>
        </w:numPr>
        <w:tabs>
          <w:tab w:val="left" w:pos="0"/>
          <w:tab w:val="left" w:pos="426"/>
          <w:tab w:val="left" w:pos="1080"/>
          <w:tab w:val="left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614D0C">
        <w:rPr>
          <w:sz w:val="22"/>
          <w:szCs w:val="22"/>
        </w:rPr>
        <w:t xml:space="preserve">Pani/Pana dane osobowe przechowywane będą  zgodnie z obowiązującymi przepisami, </w:t>
      </w:r>
      <w:r w:rsidRPr="00614D0C">
        <w:rPr>
          <w:sz w:val="22"/>
          <w:szCs w:val="22"/>
        </w:rPr>
        <w:br/>
        <w:t>a w pozostałych przypadkach do ustania przyczyn biznesowych.</w:t>
      </w:r>
    </w:p>
    <w:p w14:paraId="448FE581" w14:textId="77777777" w:rsidR="00133603" w:rsidRPr="00614D0C" w:rsidRDefault="00C836CD" w:rsidP="00E46C09">
      <w:pPr>
        <w:numPr>
          <w:ilvl w:val="1"/>
          <w:numId w:val="14"/>
        </w:numPr>
        <w:tabs>
          <w:tab w:val="left" w:pos="0"/>
          <w:tab w:val="left" w:pos="426"/>
          <w:tab w:val="left" w:pos="1080"/>
          <w:tab w:val="left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614D0C">
        <w:rPr>
          <w:sz w:val="22"/>
          <w:szCs w:val="22"/>
        </w:rPr>
        <w:lastRenderedPageBreak/>
        <w:t>Posiada Pani/Pan prawo do żądania od Administratora dostępu do danych osobowych, prawo do ich sprostowania, usunięcia lub ograniczenia przetwarzania, prawo do wniesienia sprzeciwu wobec przetwarzania, prawo do przenoszenia danych, ma Pani/Pan prawo wniesienia skargi do Organu Nadzorczego.</w:t>
      </w:r>
    </w:p>
    <w:p w14:paraId="5F6453A3" w14:textId="77777777" w:rsidR="00C836CD" w:rsidRPr="00614D0C" w:rsidRDefault="00C836CD" w:rsidP="00E46C09">
      <w:pPr>
        <w:numPr>
          <w:ilvl w:val="1"/>
          <w:numId w:val="14"/>
        </w:numPr>
        <w:tabs>
          <w:tab w:val="left" w:pos="0"/>
          <w:tab w:val="left" w:pos="426"/>
          <w:tab w:val="left" w:pos="1080"/>
          <w:tab w:val="left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614D0C">
        <w:rPr>
          <w:sz w:val="22"/>
          <w:szCs w:val="22"/>
        </w:rPr>
        <w:t>Pani/Pana dane osobowe nie będą przetwarzane w sposób zautomatyzowany.</w:t>
      </w:r>
    </w:p>
    <w:p w14:paraId="26E982E3" w14:textId="77777777" w:rsidR="00C836CD" w:rsidRPr="00614D0C" w:rsidRDefault="00C836CD" w:rsidP="002149C5">
      <w:pPr>
        <w:tabs>
          <w:tab w:val="left" w:pos="708"/>
          <w:tab w:val="center" w:pos="4536"/>
          <w:tab w:val="right" w:pos="9072"/>
        </w:tabs>
        <w:spacing w:line="276" w:lineRule="auto"/>
        <w:ind w:left="284"/>
        <w:rPr>
          <w:b/>
          <w:bCs/>
          <w:sz w:val="22"/>
          <w:szCs w:val="22"/>
        </w:rPr>
      </w:pPr>
    </w:p>
    <w:p w14:paraId="674EFCCE" w14:textId="77777777" w:rsidR="00C836CD" w:rsidRPr="00614D0C" w:rsidRDefault="00C836CD" w:rsidP="002149C5">
      <w:pPr>
        <w:tabs>
          <w:tab w:val="left" w:pos="708"/>
          <w:tab w:val="center" w:pos="4536"/>
          <w:tab w:val="right" w:pos="9072"/>
        </w:tabs>
        <w:spacing w:line="276" w:lineRule="auto"/>
        <w:ind w:left="284"/>
        <w:jc w:val="both"/>
        <w:rPr>
          <w:sz w:val="22"/>
          <w:szCs w:val="22"/>
        </w:rPr>
      </w:pPr>
    </w:p>
    <w:p w14:paraId="5C454978" w14:textId="77777777" w:rsidR="00C836CD" w:rsidRPr="00614D0C" w:rsidRDefault="006E3B58" w:rsidP="002149C5">
      <w:pPr>
        <w:tabs>
          <w:tab w:val="left" w:pos="708"/>
          <w:tab w:val="center" w:pos="4536"/>
          <w:tab w:val="right" w:pos="9072"/>
        </w:tabs>
        <w:spacing w:line="276" w:lineRule="auto"/>
        <w:ind w:left="284"/>
        <w:jc w:val="center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§ 10</w:t>
      </w:r>
      <w:r w:rsidR="00C836CD" w:rsidRPr="00614D0C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C836CD" w:rsidRPr="00614D0C">
        <w:rPr>
          <w:b/>
          <w:bCs/>
          <w:sz w:val="22"/>
          <w:szCs w:val="22"/>
          <w:lang w:val="en-US"/>
        </w:rPr>
        <w:t>Postanowienia</w:t>
      </w:r>
      <w:proofErr w:type="spellEnd"/>
      <w:r w:rsidR="00C836CD" w:rsidRPr="00614D0C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C836CD" w:rsidRPr="00614D0C">
        <w:rPr>
          <w:b/>
          <w:bCs/>
          <w:sz w:val="22"/>
          <w:szCs w:val="22"/>
          <w:lang w:val="en-US"/>
        </w:rPr>
        <w:t>końcowe</w:t>
      </w:r>
      <w:proofErr w:type="spellEnd"/>
    </w:p>
    <w:p w14:paraId="69206A3E" w14:textId="77777777" w:rsidR="00C836CD" w:rsidRPr="00614D0C" w:rsidRDefault="00C836CD" w:rsidP="00E46C09">
      <w:pPr>
        <w:numPr>
          <w:ilvl w:val="2"/>
          <w:numId w:val="6"/>
        </w:numPr>
        <w:tabs>
          <w:tab w:val="left" w:pos="426"/>
          <w:tab w:val="left" w:pos="1800"/>
          <w:tab w:val="left" w:pos="1980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614D0C">
        <w:rPr>
          <w:sz w:val="22"/>
          <w:szCs w:val="22"/>
        </w:rPr>
        <w:t>Spory powstałe na tle realizacji niniejszej umowy będą rozstrzygane przez sąd powszechny właściwy  dla siedziby Zamawiającego.</w:t>
      </w:r>
    </w:p>
    <w:p w14:paraId="1B98AAB6" w14:textId="77777777" w:rsidR="00C836CD" w:rsidRPr="00614D0C" w:rsidRDefault="00C836CD" w:rsidP="00E46C09">
      <w:pPr>
        <w:numPr>
          <w:ilvl w:val="2"/>
          <w:numId w:val="6"/>
        </w:numPr>
        <w:tabs>
          <w:tab w:val="left" w:pos="426"/>
          <w:tab w:val="left" w:pos="1800"/>
          <w:tab w:val="left" w:pos="1980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614D0C">
        <w:rPr>
          <w:sz w:val="22"/>
          <w:szCs w:val="22"/>
        </w:rPr>
        <w:t>W przypadku podmiotów zagranicznych obowiązuje prawo polskie.</w:t>
      </w:r>
    </w:p>
    <w:p w14:paraId="4AD9C7F5" w14:textId="77777777" w:rsidR="00C836CD" w:rsidRPr="00614D0C" w:rsidRDefault="00C836CD" w:rsidP="00E46C09">
      <w:pPr>
        <w:numPr>
          <w:ilvl w:val="2"/>
          <w:numId w:val="6"/>
        </w:numPr>
        <w:tabs>
          <w:tab w:val="left" w:pos="426"/>
          <w:tab w:val="left" w:pos="1800"/>
          <w:tab w:val="left" w:pos="1980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614D0C">
        <w:rPr>
          <w:sz w:val="22"/>
          <w:szCs w:val="22"/>
        </w:rPr>
        <w:t xml:space="preserve">W sprawach nieuregulowanych w niniejszej umowie zastosowanie </w:t>
      </w:r>
      <w:r w:rsidR="00381A07" w:rsidRPr="00614D0C">
        <w:rPr>
          <w:sz w:val="22"/>
          <w:szCs w:val="22"/>
        </w:rPr>
        <w:t>mają przepisy Kodeksu cywilnego.</w:t>
      </w:r>
    </w:p>
    <w:p w14:paraId="1FD8D28E" w14:textId="77777777" w:rsidR="00C836CD" w:rsidRPr="00614D0C" w:rsidRDefault="00C836CD" w:rsidP="00E46C09">
      <w:pPr>
        <w:numPr>
          <w:ilvl w:val="2"/>
          <w:numId w:val="6"/>
        </w:numPr>
        <w:tabs>
          <w:tab w:val="left" w:pos="426"/>
          <w:tab w:val="left" w:pos="1800"/>
          <w:tab w:val="left" w:pos="1980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614D0C">
        <w:rPr>
          <w:sz w:val="22"/>
          <w:szCs w:val="22"/>
        </w:rPr>
        <w:t>Umowę sporządzono w dwóch jednobrzmiących egzemplarzach z czego 1 egzemplarz otrzymuje Zamawiający i 1 egzemplarz otrzymuje Wykonawca.</w:t>
      </w:r>
    </w:p>
    <w:p w14:paraId="5C124F2D" w14:textId="77777777" w:rsidR="00133603" w:rsidRPr="00614D0C" w:rsidRDefault="00133603" w:rsidP="00133603">
      <w:pPr>
        <w:tabs>
          <w:tab w:val="left" w:pos="426"/>
          <w:tab w:val="left" w:pos="1800"/>
          <w:tab w:val="left" w:pos="1980"/>
        </w:tabs>
        <w:spacing w:line="276" w:lineRule="auto"/>
        <w:ind w:left="284"/>
        <w:jc w:val="both"/>
        <w:rPr>
          <w:sz w:val="22"/>
          <w:szCs w:val="22"/>
        </w:rPr>
      </w:pPr>
    </w:p>
    <w:p w14:paraId="45745706" w14:textId="77777777" w:rsidR="00C836CD" w:rsidRPr="00614D0C" w:rsidRDefault="00C836CD" w:rsidP="002149C5">
      <w:pPr>
        <w:tabs>
          <w:tab w:val="left" w:pos="708"/>
          <w:tab w:val="center" w:pos="4536"/>
          <w:tab w:val="right" w:pos="9072"/>
        </w:tabs>
        <w:spacing w:line="276" w:lineRule="auto"/>
        <w:ind w:left="284" w:hanging="142"/>
        <w:jc w:val="both"/>
        <w:rPr>
          <w:sz w:val="22"/>
          <w:szCs w:val="22"/>
        </w:rPr>
      </w:pPr>
      <w:r w:rsidRPr="00614D0C">
        <w:rPr>
          <w:sz w:val="22"/>
          <w:szCs w:val="22"/>
        </w:rPr>
        <w:t>Załączniki do umowy:</w:t>
      </w:r>
    </w:p>
    <w:p w14:paraId="1B3B6DAE" w14:textId="77777777" w:rsidR="00C836CD" w:rsidRPr="00614D0C" w:rsidRDefault="00C836CD" w:rsidP="002149C5">
      <w:pPr>
        <w:tabs>
          <w:tab w:val="left" w:pos="708"/>
          <w:tab w:val="center" w:pos="4536"/>
          <w:tab w:val="right" w:pos="9072"/>
        </w:tabs>
        <w:spacing w:line="276" w:lineRule="auto"/>
        <w:ind w:left="284" w:hanging="142"/>
        <w:jc w:val="both"/>
        <w:rPr>
          <w:sz w:val="22"/>
          <w:szCs w:val="22"/>
        </w:rPr>
      </w:pPr>
      <w:r w:rsidRPr="00614D0C">
        <w:rPr>
          <w:sz w:val="22"/>
          <w:szCs w:val="22"/>
        </w:rPr>
        <w:t>Zał. Nr 1 – Formularz Ofertowy Wykonawcy</w:t>
      </w:r>
    </w:p>
    <w:p w14:paraId="4DD9B393" w14:textId="77777777" w:rsidR="00A77B3E" w:rsidRPr="00614D0C" w:rsidRDefault="00A77B3E" w:rsidP="002149C5">
      <w:pPr>
        <w:widowControl w:val="0"/>
        <w:spacing w:line="276" w:lineRule="auto"/>
        <w:ind w:left="284" w:hanging="5"/>
        <w:jc w:val="both"/>
        <w:rPr>
          <w:sz w:val="22"/>
          <w:szCs w:val="22"/>
        </w:rPr>
      </w:pPr>
    </w:p>
    <w:p w14:paraId="33CAED30" w14:textId="77777777" w:rsidR="00A77B3E" w:rsidRPr="00614D0C" w:rsidRDefault="00A955DE" w:rsidP="002149C5">
      <w:pPr>
        <w:widowControl w:val="0"/>
        <w:spacing w:line="276" w:lineRule="auto"/>
        <w:ind w:left="284" w:hanging="5"/>
        <w:jc w:val="both"/>
        <w:rPr>
          <w:sz w:val="22"/>
          <w:szCs w:val="22"/>
        </w:rPr>
      </w:pPr>
      <w:r w:rsidRPr="00614D0C">
        <w:rPr>
          <w:b/>
          <w:bCs/>
          <w:sz w:val="22"/>
          <w:szCs w:val="22"/>
        </w:rPr>
        <w:t xml:space="preserve">   WYKONAWCA                </w:t>
      </w:r>
      <w:r w:rsidRPr="00614D0C">
        <w:rPr>
          <w:b/>
          <w:bCs/>
          <w:sz w:val="22"/>
          <w:szCs w:val="22"/>
        </w:rPr>
        <w:tab/>
      </w:r>
      <w:r w:rsidRPr="00614D0C">
        <w:rPr>
          <w:b/>
          <w:bCs/>
          <w:sz w:val="22"/>
          <w:szCs w:val="22"/>
        </w:rPr>
        <w:tab/>
      </w:r>
      <w:r w:rsidRPr="00614D0C">
        <w:rPr>
          <w:b/>
          <w:bCs/>
          <w:sz w:val="22"/>
          <w:szCs w:val="22"/>
        </w:rPr>
        <w:tab/>
        <w:t xml:space="preserve">                             </w:t>
      </w:r>
      <w:r w:rsidRPr="00614D0C">
        <w:rPr>
          <w:b/>
          <w:bCs/>
          <w:sz w:val="22"/>
          <w:szCs w:val="22"/>
        </w:rPr>
        <w:tab/>
        <w:t>ZAMAWIAJĄCY</w:t>
      </w:r>
    </w:p>
    <w:p w14:paraId="0AFA1BAA" w14:textId="77777777" w:rsidR="00A77B3E" w:rsidRPr="00614D0C" w:rsidRDefault="00A77B3E" w:rsidP="00812D96">
      <w:pPr>
        <w:widowControl w:val="0"/>
        <w:spacing w:line="276" w:lineRule="auto"/>
        <w:rPr>
          <w:sz w:val="22"/>
          <w:szCs w:val="22"/>
        </w:rPr>
      </w:pPr>
    </w:p>
    <w:sectPr w:rsidR="00A77B3E" w:rsidRPr="00614D0C" w:rsidSect="00AF59CA">
      <w:headerReference w:type="default" r:id="rId8"/>
      <w:footerReference w:type="default" r:id="rId9"/>
      <w:pgSz w:w="11906" w:h="16838"/>
      <w:pgMar w:top="567" w:right="991" w:bottom="2127" w:left="1134" w:header="47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1D4FA" w14:textId="77777777" w:rsidR="00187440" w:rsidRDefault="00187440">
      <w:r>
        <w:separator/>
      </w:r>
    </w:p>
  </w:endnote>
  <w:endnote w:type="continuationSeparator" w:id="0">
    <w:p w14:paraId="3F2CB9BC" w14:textId="77777777" w:rsidR="00187440" w:rsidRDefault="0018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56E4" w14:textId="77777777" w:rsidR="0046672D" w:rsidRPr="00871CB1" w:rsidRDefault="0046672D">
    <w:pPr>
      <w:widowControl w:val="0"/>
      <w:jc w:val="center"/>
      <w:rPr>
        <w:sz w:val="24"/>
        <w:szCs w:val="24"/>
      </w:rPr>
    </w:pPr>
    <w:r w:rsidRPr="00871CB1">
      <w:t>Sąd Rejonowy w Olsztynie VIII Wydział Gospodarczy Krajowego Rejestru Sądowego KRS 0000164875</w:t>
    </w:r>
  </w:p>
  <w:p w14:paraId="3D0733C2" w14:textId="77777777" w:rsidR="0046672D" w:rsidRPr="00871CB1" w:rsidRDefault="0046672D">
    <w:pPr>
      <w:widowControl w:val="0"/>
      <w:jc w:val="center"/>
      <w:rPr>
        <w:sz w:val="24"/>
        <w:szCs w:val="24"/>
      </w:rPr>
    </w:pPr>
    <w:r w:rsidRPr="00871CB1">
      <w:t>Wysokość kapitału zakładowego: 5.190.000 PLN</w:t>
    </w:r>
  </w:p>
  <w:p w14:paraId="58596587" w14:textId="77777777" w:rsidR="0046672D" w:rsidRPr="00871CB1" w:rsidRDefault="0046672D">
    <w:pPr>
      <w:widowControl w:val="0"/>
      <w:jc w:val="center"/>
      <w:rPr>
        <w:sz w:val="24"/>
        <w:szCs w:val="24"/>
      </w:rPr>
    </w:pPr>
    <w:r w:rsidRPr="00871CB1">
      <w:t xml:space="preserve">Certyfikat </w:t>
    </w:r>
    <w:r w:rsidRPr="00871CB1">
      <w:rPr>
        <w:b/>
        <w:bCs/>
      </w:rPr>
      <w:t xml:space="preserve">ISO 9001:2015 </w:t>
    </w:r>
    <w:r w:rsidRPr="00871CB1">
      <w:t>nr: 251631-2017-AQ-POL-RvA</w:t>
    </w:r>
  </w:p>
  <w:p w14:paraId="7898D3E4" w14:textId="77777777" w:rsidR="0046672D" w:rsidRPr="00871CB1" w:rsidRDefault="0046672D">
    <w:pPr>
      <w:widowControl w:val="0"/>
      <w:jc w:val="center"/>
      <w:rPr>
        <w:sz w:val="24"/>
        <w:szCs w:val="24"/>
      </w:rPr>
    </w:pPr>
    <w:r w:rsidRPr="00871CB1">
      <w:t>Centrum Monitorowania Jakości w Ochronie Zdrowia Certyfikat akredytacyjny nr: 2020/2</w:t>
    </w:r>
  </w:p>
  <w:p w14:paraId="1A05C898" w14:textId="77777777" w:rsidR="0046672D" w:rsidRPr="0044693F" w:rsidRDefault="00F32EA1" w:rsidP="0044693F">
    <w:pPr>
      <w:widowControl w:val="0"/>
      <w:jc w:val="center"/>
      <w:rPr>
        <w:rFonts w:ascii="Arial" w:hAnsi="Arial" w:cs="Arial"/>
        <w:sz w:val="16"/>
        <w:szCs w:val="16"/>
        <w:lang w:val="en-US"/>
      </w:rPr>
    </w:pPr>
    <w:r>
      <w:rPr>
        <w:rFonts w:ascii="Tahoma" w:hAnsi="Tahoma" w:cs="Tahoma"/>
        <w:lang w:val="en-US"/>
      </w:rPr>
      <w:fldChar w:fldCharType="begin"/>
    </w:r>
    <w:r w:rsidR="0046672D">
      <w:rPr>
        <w:rFonts w:ascii="Tahoma" w:hAnsi="Tahoma" w:cs="Tahoma"/>
        <w:lang w:val="en-US"/>
      </w:rPr>
      <w:instrText>PAGE</w:instrText>
    </w:r>
    <w:r>
      <w:rPr>
        <w:rFonts w:ascii="Tahoma" w:hAnsi="Tahoma" w:cs="Tahoma"/>
        <w:lang w:val="en-US"/>
      </w:rPr>
      <w:fldChar w:fldCharType="separate"/>
    </w:r>
    <w:r w:rsidR="00FE1C3F">
      <w:rPr>
        <w:rFonts w:ascii="Tahoma" w:hAnsi="Tahoma" w:cs="Tahoma"/>
        <w:noProof/>
        <w:lang w:val="en-US"/>
      </w:rPr>
      <w:t>5</w:t>
    </w:r>
    <w:r>
      <w:rPr>
        <w:rFonts w:ascii="Tahoma" w:hAnsi="Tahoma" w:cs="Tahoma"/>
        <w:lang w:val="en-US"/>
      </w:rPr>
      <w:fldChar w:fldCharType="end"/>
    </w:r>
    <w:r w:rsidR="0046672D">
      <w:rPr>
        <w:lang w:val="en-US"/>
      </w:rPr>
      <w:t>/</w:t>
    </w:r>
    <w:r>
      <w:rPr>
        <w:rFonts w:ascii="Tahoma" w:hAnsi="Tahoma" w:cs="Tahoma"/>
        <w:lang w:val="en-US"/>
      </w:rPr>
      <w:fldChar w:fldCharType="begin"/>
    </w:r>
    <w:r w:rsidR="0046672D">
      <w:rPr>
        <w:rFonts w:ascii="Tahoma" w:hAnsi="Tahoma" w:cs="Tahoma"/>
        <w:lang w:val="en-US"/>
      </w:rPr>
      <w:instrText>NUMPAGES</w:instrText>
    </w:r>
    <w:r>
      <w:rPr>
        <w:rFonts w:ascii="Tahoma" w:hAnsi="Tahoma" w:cs="Tahoma"/>
        <w:lang w:val="en-US"/>
      </w:rPr>
      <w:fldChar w:fldCharType="separate"/>
    </w:r>
    <w:r w:rsidR="00FE1C3F">
      <w:rPr>
        <w:rFonts w:ascii="Tahoma" w:hAnsi="Tahoma" w:cs="Tahoma"/>
        <w:noProof/>
        <w:lang w:val="en-US"/>
      </w:rPr>
      <w:t>5</w:t>
    </w:r>
    <w:r>
      <w:rPr>
        <w:rFonts w:ascii="Tahoma" w:hAnsi="Tahoma" w:cs="Tahoma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F3C78" w14:textId="77777777" w:rsidR="00187440" w:rsidRDefault="00187440">
      <w:r>
        <w:separator/>
      </w:r>
    </w:p>
  </w:footnote>
  <w:footnote w:type="continuationSeparator" w:id="0">
    <w:p w14:paraId="5FEDF1EB" w14:textId="77777777" w:rsidR="00187440" w:rsidRDefault="00187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58AD" w14:textId="77777777" w:rsidR="0046672D" w:rsidRDefault="0046672D">
    <w:pPr>
      <w:widowControl w:val="0"/>
      <w:spacing w:line="276" w:lineRule="auto"/>
      <w:rPr>
        <w:sz w:val="22"/>
        <w:szCs w:val="22"/>
        <w:lang w:val="en-US"/>
      </w:rPr>
    </w:pPr>
  </w:p>
  <w:p w14:paraId="45165216" w14:textId="77777777" w:rsidR="00AF59CA" w:rsidRDefault="00AF59CA" w:rsidP="00AF59CA">
    <w:pPr>
      <w:widowControl w:val="0"/>
      <w:spacing w:line="276" w:lineRule="auto"/>
      <w:rPr>
        <w:sz w:val="22"/>
        <w:szCs w:val="22"/>
        <w:lang w:val="en-US"/>
      </w:rPr>
    </w:pPr>
  </w:p>
  <w:p w14:paraId="0457E126" w14:textId="77777777" w:rsidR="00AF59CA" w:rsidRDefault="00AF59CA" w:rsidP="00AF59CA">
    <w:pPr>
      <w:widowControl w:val="0"/>
      <w:spacing w:line="276" w:lineRule="auto"/>
      <w:rPr>
        <w:sz w:val="22"/>
        <w:szCs w:val="22"/>
        <w:lang w:val="en-US"/>
      </w:rPr>
    </w:pPr>
    <w:bookmarkStart w:id="3" w:name="_Hlk133204593"/>
    <w:bookmarkStart w:id="4" w:name="_Hlk133204594"/>
    <w:r>
      <w:rPr>
        <w:noProof/>
      </w:rPr>
      <w:drawing>
        <wp:anchor distT="0" distB="0" distL="114300" distR="114300" simplePos="0" relativeHeight="251659264" behindDoc="0" locked="0" layoutInCell="1" allowOverlap="1" wp14:anchorId="20602F89" wp14:editId="250C65C6">
          <wp:simplePos x="0" y="0"/>
          <wp:positionH relativeFrom="column">
            <wp:posOffset>-446903</wp:posOffset>
          </wp:positionH>
          <wp:positionV relativeFrom="paragraph">
            <wp:posOffset>242706</wp:posOffset>
          </wp:positionV>
          <wp:extent cx="1314211" cy="562610"/>
          <wp:effectExtent l="0" t="0" r="0" b="0"/>
          <wp:wrapNone/>
          <wp:docPr id="1386070329" name="Obraz 1386070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600787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211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A652966" w14:textId="77777777" w:rsidR="00AF59CA" w:rsidRDefault="00AF59CA" w:rsidP="00AF59CA">
    <w:pPr>
      <w:widowControl w:val="0"/>
      <w:tabs>
        <w:tab w:val="left" w:pos="3495"/>
      </w:tabs>
      <w:spacing w:line="276" w:lineRule="auto"/>
      <w:rPr>
        <w:sz w:val="22"/>
        <w:szCs w:val="22"/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A92FF3" wp14:editId="60A16101">
          <wp:simplePos x="0" y="0"/>
          <wp:positionH relativeFrom="column">
            <wp:posOffset>933450</wp:posOffset>
          </wp:positionH>
          <wp:positionV relativeFrom="paragraph">
            <wp:posOffset>158287</wp:posOffset>
          </wp:positionV>
          <wp:extent cx="1390650" cy="420370"/>
          <wp:effectExtent l="0" t="0" r="0" b="0"/>
          <wp:wrapNone/>
          <wp:docPr id="630036778" name="Obraz 63003677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611708" name="Obraz 90611708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A135A80" wp14:editId="4383B2FF">
          <wp:simplePos x="0" y="0"/>
          <wp:positionH relativeFrom="column">
            <wp:posOffset>4610650</wp:posOffset>
          </wp:positionH>
          <wp:positionV relativeFrom="paragraph">
            <wp:posOffset>129780</wp:posOffset>
          </wp:positionV>
          <wp:extent cx="1845700" cy="494917"/>
          <wp:effectExtent l="0" t="0" r="0" b="0"/>
          <wp:wrapNone/>
          <wp:docPr id="1081241129" name="Obraz 1081241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6358355" name="Picture 4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700" cy="494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E76B9F4" wp14:editId="1BC88CE6">
          <wp:simplePos x="0" y="0"/>
          <wp:positionH relativeFrom="column">
            <wp:posOffset>3719349</wp:posOffset>
          </wp:positionH>
          <wp:positionV relativeFrom="paragraph">
            <wp:posOffset>116720</wp:posOffset>
          </wp:positionV>
          <wp:extent cx="836426" cy="460200"/>
          <wp:effectExtent l="0" t="0" r="0" b="0"/>
          <wp:wrapNone/>
          <wp:docPr id="802901979" name="Obraz 8029019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2545993" name="Obraz 892545993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426" cy="46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5F2098B" w14:textId="77777777" w:rsidR="00AF59CA" w:rsidRDefault="00AF59CA" w:rsidP="00AF59CA">
    <w:pPr>
      <w:widowControl w:val="0"/>
      <w:spacing w:line="276" w:lineRule="auto"/>
      <w:jc w:val="center"/>
      <w:rPr>
        <w:sz w:val="22"/>
        <w:szCs w:val="22"/>
        <w:lang w:val="en-US"/>
      </w:rPr>
    </w:pPr>
    <w:r>
      <w:rPr>
        <w:noProof/>
      </w:rPr>
      <w:drawing>
        <wp:inline distT="0" distB="0" distL="0" distR="0" wp14:anchorId="77D2236D" wp14:editId="53A5FE90">
          <wp:extent cx="980011" cy="434699"/>
          <wp:effectExtent l="0" t="0" r="0" b="3810"/>
          <wp:docPr id="1103950105" name="Obraz 1103950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263" cy="444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64EB05" w14:textId="77777777" w:rsidR="00AF59CA" w:rsidRDefault="00AF59CA" w:rsidP="00AF59CA">
    <w:pPr>
      <w:widowControl w:val="0"/>
      <w:spacing w:after="283"/>
      <w:rPr>
        <w:rFonts w:ascii="Arial Narrow" w:hAnsi="Arial Narrow" w:cs="Arial Narrow"/>
      </w:rPr>
    </w:pPr>
    <w:bookmarkStart w:id="5" w:name="_Hlk132662577"/>
    <w:bookmarkEnd w:id="3"/>
    <w:bookmarkEnd w:id="4"/>
    <w:r>
      <w:rPr>
        <w:rFonts w:ascii="Arial Narrow" w:hAnsi="Arial Narrow" w:cs="Arial Narrow"/>
      </w:rPr>
      <w:t>Znak sprawy</w:t>
    </w:r>
    <w:r w:rsidRPr="00FA4F55">
      <w:rPr>
        <w:rFonts w:ascii="Arial Narrow" w:hAnsi="Arial Narrow" w:cs="Arial Narrow"/>
      </w:rPr>
      <w:t>: ZP/</w:t>
    </w:r>
    <w:r>
      <w:rPr>
        <w:rFonts w:ascii="Arial Narrow" w:hAnsi="Arial Narrow" w:cs="Arial Narrow"/>
      </w:rPr>
      <w:t>7</w:t>
    </w:r>
    <w:r w:rsidRPr="00FA4F55">
      <w:rPr>
        <w:rFonts w:ascii="Arial Narrow" w:hAnsi="Arial Narrow" w:cs="Arial Narrow"/>
      </w:rPr>
      <w:t>-2023</w:t>
    </w:r>
  </w:p>
  <w:bookmarkEnd w:id="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 Narrow" w:eastAsia="Times New Roman" w:hAnsi="Arial Narrow" w:cs="Arial Narrow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78"/>
        </w:tabs>
        <w:ind w:left="938" w:firstLine="142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98"/>
        </w:tabs>
        <w:ind w:left="1658" w:firstLine="322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18"/>
        </w:tabs>
        <w:ind w:left="2378" w:firstLine="142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738"/>
        </w:tabs>
        <w:ind w:left="3098" w:firstLine="142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458"/>
        </w:tabs>
        <w:ind w:left="3818" w:firstLine="322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78"/>
        </w:tabs>
        <w:ind w:left="4538" w:firstLine="142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898"/>
        </w:tabs>
        <w:ind w:left="5258" w:firstLine="142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618"/>
        </w:tabs>
        <w:ind w:left="5978" w:firstLine="322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142"/>
        </w:tabs>
        <w:ind w:left="502" w:hanging="142"/>
      </w:pPr>
      <w:rPr>
        <w:rFonts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800" w:firstLine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960" w:firstLine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6120" w:firstLine="180"/>
      </w:pPr>
      <w:rPr>
        <w:rFonts w:cs="Times New Roman"/>
      </w:r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36"/>
        </w:tabs>
        <w:ind w:left="3196" w:hanging="676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14"/>
    <w:multiLevelType w:val="multilevel"/>
    <w:tmpl w:val="B400F16E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15"/>
    <w:multiLevelType w:val="multilevel"/>
    <w:tmpl w:val="25DCD96C"/>
    <w:lvl w:ilvl="0">
      <w:start w:val="1"/>
      <w:numFmt w:val="decimal"/>
      <w:lvlText w:val="%1."/>
      <w:lvlJc w:val="right"/>
      <w:pPr>
        <w:tabs>
          <w:tab w:val="num" w:pos="360"/>
        </w:tabs>
        <w:ind w:left="720" w:hanging="72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-360"/>
        </w:tabs>
        <w:ind w:firstLine="1080"/>
      </w:pPr>
      <w:rPr>
        <w:rFonts w:cs="Times New Roman"/>
      </w:rPr>
    </w:lvl>
    <w:lvl w:ilvl="2">
      <w:start w:val="1"/>
      <w:numFmt w:val="decimal"/>
      <w:lvlText w:val="%1.%2.%3."/>
      <w:lvlJc w:val="right"/>
      <w:pPr>
        <w:tabs>
          <w:tab w:val="num" w:pos="-360"/>
        </w:tabs>
        <w:ind w:firstLine="1980"/>
      </w:pPr>
      <w:rPr>
        <w:rFonts w:cs="Times New Roman"/>
      </w:rPr>
    </w:lvl>
    <w:lvl w:ilvl="3">
      <w:start w:val="1"/>
      <w:numFmt w:val="decimal"/>
      <w:lvlText w:val="%1.%2.%3.%4."/>
      <w:lvlJc w:val="right"/>
      <w:pPr>
        <w:tabs>
          <w:tab w:val="num" w:pos="-360"/>
        </w:tabs>
        <w:ind w:firstLine="252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right"/>
      <w:pPr>
        <w:tabs>
          <w:tab w:val="num" w:pos="-360"/>
        </w:tabs>
        <w:ind w:firstLine="4140"/>
      </w:pPr>
      <w:rPr>
        <w:rFonts w:cs="Times New Roman"/>
      </w:rPr>
    </w:lvl>
    <w:lvl w:ilvl="6">
      <w:start w:val="1"/>
      <w:numFmt w:val="decimal"/>
      <w:lvlText w:val="%1.%2.%3.%4.%5.%6.%7."/>
      <w:lvlJc w:val="right"/>
      <w:pPr>
        <w:tabs>
          <w:tab w:val="num" w:pos="-360"/>
        </w:tabs>
        <w:ind w:firstLine="4680"/>
      </w:pPr>
      <w:rPr>
        <w:rFonts w:cs="Times New Roman"/>
      </w:rPr>
    </w:lvl>
    <w:lvl w:ilvl="7">
      <w:start w:val="1"/>
      <w:numFmt w:val="decimal"/>
      <w:lvlText w:val="%1.%2.%3.%4.%5.%6.%7.%8."/>
      <w:lvlJc w:val="right"/>
      <w:pPr>
        <w:tabs>
          <w:tab w:val="num" w:pos="-360"/>
        </w:tabs>
        <w:ind w:firstLine="540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16"/>
    <w:multiLevelType w:val="multilevel"/>
    <w:tmpl w:val="00000016"/>
    <w:lvl w:ilvl="0">
      <w:start w:val="1"/>
      <w:numFmt w:val="bullet"/>
      <w:lvlText w:val="−"/>
      <w:lvlJc w:val="left"/>
      <w:pPr>
        <w:tabs>
          <w:tab w:val="num" w:pos="350"/>
        </w:tabs>
        <w:ind w:left="710" w:hanging="142"/>
      </w:pPr>
      <w:rPr>
        <w:rFonts w:ascii="Times New Roman" w:hAnsi="Times New Roman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1288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48"/>
        </w:tabs>
        <w:ind w:left="2008" w:firstLine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68"/>
        </w:tabs>
        <w:ind w:left="272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088"/>
        </w:tabs>
        <w:ind w:left="3448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08"/>
        </w:tabs>
        <w:ind w:left="4168" w:firstLine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8"/>
        </w:tabs>
        <w:ind w:left="4888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48"/>
        </w:tabs>
        <w:ind w:left="5608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68"/>
        </w:tabs>
        <w:ind w:left="6328" w:firstLine="180"/>
      </w:pPr>
      <w:rPr>
        <w:rFonts w:cs="Times New Roman"/>
      </w:rPr>
    </w:lvl>
  </w:abstractNum>
  <w:abstractNum w:abstractNumId="6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7" w15:restartNumberingAfterBreak="0">
    <w:nsid w:val="00000019"/>
    <w:multiLevelType w:val="multilevel"/>
    <w:tmpl w:val="00000019"/>
    <w:lvl w:ilvl="0">
      <w:start w:val="1"/>
      <w:numFmt w:val="decimal"/>
      <w:lvlText w:val="%1)"/>
      <w:lvlJc w:val="left"/>
      <w:pPr>
        <w:tabs>
          <w:tab w:val="num" w:pos="993"/>
        </w:tabs>
        <w:ind w:left="135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13"/>
        </w:tabs>
        <w:ind w:left="20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13"/>
        </w:tabs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53"/>
        </w:tabs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73"/>
        </w:tabs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73"/>
        </w:tabs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13"/>
        </w:tabs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33"/>
        </w:tabs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33"/>
        </w:tabs>
        <w:ind w:left="7113" w:hanging="180"/>
      </w:pPr>
      <w:rPr>
        <w:rFonts w:cs="Times New Roman"/>
      </w:rPr>
    </w:lvl>
  </w:abstractNum>
  <w:abstractNum w:abstractNumId="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440" w:firstLine="54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800" w:firstLine="72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2160" w:firstLine="108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520" w:firstLine="162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firstLine="180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3240" w:firstLine="21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600" w:firstLine="2700"/>
      </w:pPr>
      <w:rPr>
        <w:rFonts w:cs="Times New Roman"/>
        <w:sz w:val="22"/>
        <w:szCs w:val="22"/>
      </w:rPr>
    </w:lvl>
  </w:abstractNum>
  <w:abstractNum w:abstractNumId="9" w15:restartNumberingAfterBreak="0">
    <w:nsid w:val="00000020"/>
    <w:multiLevelType w:val="multilevel"/>
    <w:tmpl w:val="C2F4B86A"/>
    <w:lvl w:ilvl="0">
      <w:start w:val="3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1080"/>
      </w:pPr>
      <w:rPr>
        <w:rFonts w:cs="Times New Roman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1980"/>
      </w:pPr>
      <w:rPr>
        <w:rFonts w:cs="Times New Roman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2520"/>
      </w:pPr>
      <w:rPr>
        <w:rFonts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3240"/>
      </w:pPr>
      <w:rPr>
        <w:rFonts w:cs="Times New Roman" w:hint="default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4140"/>
      </w:pPr>
      <w:rPr>
        <w:rFonts w:cs="Times New Roman" w:hint="default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4680"/>
      </w:pPr>
      <w:rPr>
        <w:rFonts w:cs="Times New Roman" w:hint="default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5400"/>
      </w:pPr>
      <w:rPr>
        <w:rFonts w:cs="Times New Roman" w:hint="default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0" w:firstLine="6300"/>
      </w:pPr>
      <w:rPr>
        <w:rFonts w:cs="Times New Roman" w:hint="default"/>
      </w:rPr>
    </w:lvl>
  </w:abstractNum>
  <w:abstractNum w:abstractNumId="10" w15:restartNumberingAfterBreak="0">
    <w:nsid w:val="04933D2B"/>
    <w:multiLevelType w:val="hybridMultilevel"/>
    <w:tmpl w:val="AA1C87D4"/>
    <w:lvl w:ilvl="0" w:tplc="3262620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9EB27AA"/>
    <w:multiLevelType w:val="hybridMultilevel"/>
    <w:tmpl w:val="B99AD4F4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 w15:restartNumberingAfterBreak="0">
    <w:nsid w:val="13EC6B5C"/>
    <w:multiLevelType w:val="hybridMultilevel"/>
    <w:tmpl w:val="F704D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AD54E2"/>
    <w:multiLevelType w:val="hybridMultilevel"/>
    <w:tmpl w:val="E2569702"/>
    <w:lvl w:ilvl="0" w:tplc="A8F673B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3B80B1A"/>
    <w:multiLevelType w:val="multilevel"/>
    <w:tmpl w:val="4AA2BB16"/>
    <w:lvl w:ilvl="0">
      <w:start w:val="1"/>
      <w:numFmt w:val="decimal"/>
      <w:lvlText w:val="%1."/>
      <w:lvlJc w:val="right"/>
      <w:pPr>
        <w:tabs>
          <w:tab w:val="num" w:pos="360"/>
        </w:tabs>
        <w:ind w:left="720" w:hanging="720"/>
      </w:pPr>
      <w:rPr>
        <w:rFonts w:ascii="Times New Roman" w:eastAsia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firstLine="1080"/>
      </w:pPr>
    </w:lvl>
    <w:lvl w:ilvl="2">
      <w:start w:val="1"/>
      <w:numFmt w:val="decimal"/>
      <w:lvlText w:val="%1.%2.%3."/>
      <w:lvlJc w:val="right"/>
      <w:pPr>
        <w:tabs>
          <w:tab w:val="num" w:pos="-360"/>
        </w:tabs>
        <w:ind w:firstLine="1980"/>
      </w:pPr>
      <w:rPr>
        <w:rFonts w:cs="Times New Roman"/>
      </w:rPr>
    </w:lvl>
    <w:lvl w:ilvl="3">
      <w:start w:val="1"/>
      <w:numFmt w:val="decimal"/>
      <w:lvlText w:val="%1.%2.%3.%4."/>
      <w:lvlJc w:val="right"/>
      <w:pPr>
        <w:tabs>
          <w:tab w:val="num" w:pos="-360"/>
        </w:tabs>
        <w:ind w:firstLine="252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right"/>
      <w:pPr>
        <w:tabs>
          <w:tab w:val="num" w:pos="-360"/>
        </w:tabs>
        <w:ind w:firstLine="4140"/>
      </w:pPr>
      <w:rPr>
        <w:rFonts w:cs="Times New Roman"/>
      </w:rPr>
    </w:lvl>
    <w:lvl w:ilvl="6">
      <w:start w:val="1"/>
      <w:numFmt w:val="decimal"/>
      <w:lvlText w:val="%1.%2.%3.%4.%5.%6.%7."/>
      <w:lvlJc w:val="right"/>
      <w:pPr>
        <w:tabs>
          <w:tab w:val="num" w:pos="-360"/>
        </w:tabs>
        <w:ind w:firstLine="4680"/>
      </w:pPr>
      <w:rPr>
        <w:rFonts w:cs="Times New Roman"/>
      </w:rPr>
    </w:lvl>
    <w:lvl w:ilvl="7">
      <w:start w:val="1"/>
      <w:numFmt w:val="decimal"/>
      <w:lvlText w:val="%1.%2.%3.%4.%5.%6.%7.%8."/>
      <w:lvlJc w:val="right"/>
      <w:pPr>
        <w:tabs>
          <w:tab w:val="num" w:pos="-360"/>
        </w:tabs>
        <w:ind w:firstLine="540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 w15:restartNumberingAfterBreak="0">
    <w:nsid w:val="26042FDE"/>
    <w:multiLevelType w:val="hybridMultilevel"/>
    <w:tmpl w:val="7DCED0B6"/>
    <w:lvl w:ilvl="0" w:tplc="9036FB8C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C5A07"/>
    <w:multiLevelType w:val="hybridMultilevel"/>
    <w:tmpl w:val="25208B2E"/>
    <w:lvl w:ilvl="0" w:tplc="7C424D9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2C51D9"/>
    <w:multiLevelType w:val="hybridMultilevel"/>
    <w:tmpl w:val="0BBEC892"/>
    <w:lvl w:ilvl="0" w:tplc="FE386C6C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E92198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A046AD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C524F0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E0E71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21A74C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8FCF4E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180362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610E68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506161C2"/>
    <w:multiLevelType w:val="hybridMultilevel"/>
    <w:tmpl w:val="04CC77D6"/>
    <w:lvl w:ilvl="0" w:tplc="2D66EE8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6E63F3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5D49F80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E161A"/>
    <w:multiLevelType w:val="hybridMultilevel"/>
    <w:tmpl w:val="30FA4F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5DD67FB"/>
    <w:multiLevelType w:val="multilevel"/>
    <w:tmpl w:val="9EEEAF7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098989418">
    <w:abstractNumId w:val="0"/>
  </w:num>
  <w:num w:numId="2" w16cid:durableId="1802579651">
    <w:abstractNumId w:val="1"/>
  </w:num>
  <w:num w:numId="3" w16cid:durableId="1980840253">
    <w:abstractNumId w:val="2"/>
  </w:num>
  <w:num w:numId="4" w16cid:durableId="1979410246">
    <w:abstractNumId w:val="3"/>
  </w:num>
  <w:num w:numId="5" w16cid:durableId="1361861521">
    <w:abstractNumId w:val="4"/>
  </w:num>
  <w:num w:numId="6" w16cid:durableId="1649481933">
    <w:abstractNumId w:val="5"/>
  </w:num>
  <w:num w:numId="7" w16cid:durableId="2142533155">
    <w:abstractNumId w:val="6"/>
  </w:num>
  <w:num w:numId="8" w16cid:durableId="1546599178">
    <w:abstractNumId w:val="7"/>
  </w:num>
  <w:num w:numId="9" w16cid:durableId="1498839120">
    <w:abstractNumId w:val="8"/>
  </w:num>
  <w:num w:numId="10" w16cid:durableId="509639820">
    <w:abstractNumId w:val="9"/>
  </w:num>
  <w:num w:numId="11" w16cid:durableId="2109353872">
    <w:abstractNumId w:val="18"/>
  </w:num>
  <w:num w:numId="12" w16cid:durableId="470948152">
    <w:abstractNumId w:val="11"/>
  </w:num>
  <w:num w:numId="13" w16cid:durableId="562907876">
    <w:abstractNumId w:val="12"/>
  </w:num>
  <w:num w:numId="14" w16cid:durableId="556210825">
    <w:abstractNumId w:val="14"/>
  </w:num>
  <w:num w:numId="15" w16cid:durableId="671759857">
    <w:abstractNumId w:val="19"/>
  </w:num>
  <w:num w:numId="16" w16cid:durableId="659892808">
    <w:abstractNumId w:val="16"/>
  </w:num>
  <w:num w:numId="17" w16cid:durableId="1530869671">
    <w:abstractNumId w:val="20"/>
  </w:num>
  <w:num w:numId="18" w16cid:durableId="4790785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16667876">
    <w:abstractNumId w:val="15"/>
  </w:num>
  <w:num w:numId="20" w16cid:durableId="532887510">
    <w:abstractNumId w:val="13"/>
  </w:num>
  <w:num w:numId="21" w16cid:durableId="1442802642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05"/>
    <w:rsid w:val="0000576A"/>
    <w:rsid w:val="000267C3"/>
    <w:rsid w:val="0004346E"/>
    <w:rsid w:val="00066007"/>
    <w:rsid w:val="00070A77"/>
    <w:rsid w:val="00071B01"/>
    <w:rsid w:val="000743CD"/>
    <w:rsid w:val="000822CE"/>
    <w:rsid w:val="000943C5"/>
    <w:rsid w:val="000A340A"/>
    <w:rsid w:val="000A7325"/>
    <w:rsid w:val="000E6FB0"/>
    <w:rsid w:val="000F0AB3"/>
    <w:rsid w:val="00102501"/>
    <w:rsid w:val="001049C5"/>
    <w:rsid w:val="00133603"/>
    <w:rsid w:val="00144376"/>
    <w:rsid w:val="0015458F"/>
    <w:rsid w:val="00156F3E"/>
    <w:rsid w:val="00187440"/>
    <w:rsid w:val="001B5FCA"/>
    <w:rsid w:val="001C0C48"/>
    <w:rsid w:val="001D4F7F"/>
    <w:rsid w:val="001F1C94"/>
    <w:rsid w:val="001F3FA5"/>
    <w:rsid w:val="002141D2"/>
    <w:rsid w:val="002149C5"/>
    <w:rsid w:val="002155E1"/>
    <w:rsid w:val="002353F8"/>
    <w:rsid w:val="00247E36"/>
    <w:rsid w:val="00252584"/>
    <w:rsid w:val="00290200"/>
    <w:rsid w:val="00293EC8"/>
    <w:rsid w:val="002A0065"/>
    <w:rsid w:val="002B2BEB"/>
    <w:rsid w:val="002B3598"/>
    <w:rsid w:val="002C0FE5"/>
    <w:rsid w:val="002C1E3E"/>
    <w:rsid w:val="002D7E78"/>
    <w:rsid w:val="002E75E9"/>
    <w:rsid w:val="002F2EBE"/>
    <w:rsid w:val="002F5D6D"/>
    <w:rsid w:val="00300C92"/>
    <w:rsid w:val="0031134C"/>
    <w:rsid w:val="00313DAA"/>
    <w:rsid w:val="00354024"/>
    <w:rsid w:val="00370919"/>
    <w:rsid w:val="00371A8B"/>
    <w:rsid w:val="003772AD"/>
    <w:rsid w:val="00381A07"/>
    <w:rsid w:val="0039178F"/>
    <w:rsid w:val="003C1FE8"/>
    <w:rsid w:val="003C4B96"/>
    <w:rsid w:val="003C50EC"/>
    <w:rsid w:val="003C6653"/>
    <w:rsid w:val="003D05A7"/>
    <w:rsid w:val="003E7E1E"/>
    <w:rsid w:val="00430989"/>
    <w:rsid w:val="00431500"/>
    <w:rsid w:val="004359EC"/>
    <w:rsid w:val="00440382"/>
    <w:rsid w:val="0044693F"/>
    <w:rsid w:val="0044741F"/>
    <w:rsid w:val="0046672D"/>
    <w:rsid w:val="00493665"/>
    <w:rsid w:val="004B05CB"/>
    <w:rsid w:val="004C2ED2"/>
    <w:rsid w:val="004D75B3"/>
    <w:rsid w:val="00511EE6"/>
    <w:rsid w:val="00520686"/>
    <w:rsid w:val="00580F89"/>
    <w:rsid w:val="005B4F6F"/>
    <w:rsid w:val="005D7405"/>
    <w:rsid w:val="00614D0C"/>
    <w:rsid w:val="0063391A"/>
    <w:rsid w:val="00650FB1"/>
    <w:rsid w:val="006701DB"/>
    <w:rsid w:val="0067719C"/>
    <w:rsid w:val="006925C2"/>
    <w:rsid w:val="006A218B"/>
    <w:rsid w:val="006C11D9"/>
    <w:rsid w:val="006D272C"/>
    <w:rsid w:val="006D3E8C"/>
    <w:rsid w:val="006E3B58"/>
    <w:rsid w:val="00731BA4"/>
    <w:rsid w:val="007420D8"/>
    <w:rsid w:val="00742401"/>
    <w:rsid w:val="00761B36"/>
    <w:rsid w:val="007832FB"/>
    <w:rsid w:val="00794491"/>
    <w:rsid w:val="0079712E"/>
    <w:rsid w:val="007A7132"/>
    <w:rsid w:val="00812D96"/>
    <w:rsid w:val="00831066"/>
    <w:rsid w:val="008609B8"/>
    <w:rsid w:val="00871CB1"/>
    <w:rsid w:val="008A2564"/>
    <w:rsid w:val="008A353D"/>
    <w:rsid w:val="008A7FD4"/>
    <w:rsid w:val="008B6417"/>
    <w:rsid w:val="008B6FE3"/>
    <w:rsid w:val="008C2F4A"/>
    <w:rsid w:val="008F2DDF"/>
    <w:rsid w:val="008F5C4A"/>
    <w:rsid w:val="00923663"/>
    <w:rsid w:val="009312FA"/>
    <w:rsid w:val="0093573C"/>
    <w:rsid w:val="00950D8E"/>
    <w:rsid w:val="00950E51"/>
    <w:rsid w:val="009618D4"/>
    <w:rsid w:val="00972A87"/>
    <w:rsid w:val="009955C8"/>
    <w:rsid w:val="009A7F4A"/>
    <w:rsid w:val="009B2009"/>
    <w:rsid w:val="009D040B"/>
    <w:rsid w:val="00A13620"/>
    <w:rsid w:val="00A76D32"/>
    <w:rsid w:val="00A77B3E"/>
    <w:rsid w:val="00A955DE"/>
    <w:rsid w:val="00AA0632"/>
    <w:rsid w:val="00AB43B6"/>
    <w:rsid w:val="00AD33EE"/>
    <w:rsid w:val="00AD3A7C"/>
    <w:rsid w:val="00AE0072"/>
    <w:rsid w:val="00AF3F67"/>
    <w:rsid w:val="00AF59CA"/>
    <w:rsid w:val="00B023F5"/>
    <w:rsid w:val="00B111AF"/>
    <w:rsid w:val="00B20D4A"/>
    <w:rsid w:val="00B24AB5"/>
    <w:rsid w:val="00B407DC"/>
    <w:rsid w:val="00B55C0E"/>
    <w:rsid w:val="00B77A0B"/>
    <w:rsid w:val="00B850EA"/>
    <w:rsid w:val="00B8664F"/>
    <w:rsid w:val="00B9191A"/>
    <w:rsid w:val="00B95835"/>
    <w:rsid w:val="00BA5764"/>
    <w:rsid w:val="00BA7CA0"/>
    <w:rsid w:val="00BB181D"/>
    <w:rsid w:val="00BD6C84"/>
    <w:rsid w:val="00BE4F6D"/>
    <w:rsid w:val="00BE66F4"/>
    <w:rsid w:val="00C528C3"/>
    <w:rsid w:val="00C61C77"/>
    <w:rsid w:val="00C7454E"/>
    <w:rsid w:val="00C836CD"/>
    <w:rsid w:val="00C84714"/>
    <w:rsid w:val="00C910C8"/>
    <w:rsid w:val="00CB7EFE"/>
    <w:rsid w:val="00CD6566"/>
    <w:rsid w:val="00CE430F"/>
    <w:rsid w:val="00D30038"/>
    <w:rsid w:val="00D5593F"/>
    <w:rsid w:val="00D720FB"/>
    <w:rsid w:val="00D95805"/>
    <w:rsid w:val="00DE2DF9"/>
    <w:rsid w:val="00DE72D1"/>
    <w:rsid w:val="00E111A0"/>
    <w:rsid w:val="00E27072"/>
    <w:rsid w:val="00E3726D"/>
    <w:rsid w:val="00E46C09"/>
    <w:rsid w:val="00E773DA"/>
    <w:rsid w:val="00E90021"/>
    <w:rsid w:val="00EF4581"/>
    <w:rsid w:val="00F02607"/>
    <w:rsid w:val="00F32EA1"/>
    <w:rsid w:val="00F32F6F"/>
    <w:rsid w:val="00F33A13"/>
    <w:rsid w:val="00F4312E"/>
    <w:rsid w:val="00F71702"/>
    <w:rsid w:val="00F90F0D"/>
    <w:rsid w:val="00FB63A1"/>
    <w:rsid w:val="00FE1C3F"/>
    <w:rsid w:val="00FF1F08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5ADD56"/>
  <w15:docId w15:val="{33CB11E7-0A25-4457-8C70-38E527AF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after="0" w:line="240" w:lineRule="auto"/>
    </w:pPr>
    <w:rPr>
      <w:color w:val="00000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keepLines/>
      <w:spacing w:before="200" w:after="4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theme="minorBidi"/>
      <w:b/>
      <w:bCs/>
      <w:color w:val="000000"/>
    </w:rPr>
  </w:style>
  <w:style w:type="paragraph" w:styleId="Tytu">
    <w:name w:val="Title"/>
    <w:basedOn w:val="Normalny"/>
    <w:link w:val="TytuZnak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11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rsid w:val="004474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4741F"/>
    <w:rPr>
      <w:rFonts w:ascii="Tahoma" w:hAnsi="Tahoma" w:cs="Tahoma"/>
      <w:color w:val="000000"/>
      <w:sz w:val="16"/>
      <w:szCs w:val="16"/>
    </w:rPr>
  </w:style>
  <w:style w:type="paragraph" w:styleId="Tekstkomentarza">
    <w:name w:val="annotation text"/>
    <w:basedOn w:val="Normalny"/>
    <w:link w:val="TekstkomentarzaZnak"/>
    <w:rsid w:val="0044741F"/>
  </w:style>
  <w:style w:type="character" w:customStyle="1" w:styleId="TekstkomentarzaZnak">
    <w:name w:val="Tekst komentarza Znak"/>
    <w:basedOn w:val="Domylnaczcionkaakapitu"/>
    <w:link w:val="Tekstkomentarza"/>
    <w:rsid w:val="0044741F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4474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4741F"/>
    <w:rPr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locked/>
    <w:rsid w:val="009357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17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1702"/>
    <w:rPr>
      <w:color w:val="000000"/>
      <w:sz w:val="20"/>
      <w:szCs w:val="20"/>
    </w:rPr>
  </w:style>
  <w:style w:type="paragraph" w:styleId="Stopka">
    <w:name w:val="footer"/>
    <w:basedOn w:val="Normalny"/>
    <w:link w:val="StopkaZnak"/>
    <w:unhideWhenUsed/>
    <w:rsid w:val="00F717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71702"/>
    <w:rPr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313DAA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13DAA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313DAA"/>
    <w:rPr>
      <w:vertAlign w:val="superscript"/>
    </w:rPr>
  </w:style>
  <w:style w:type="paragraph" w:customStyle="1" w:styleId="Default">
    <w:name w:val="Default"/>
    <w:rsid w:val="008F5C4A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7BB05-26EA-4128-B841-F74432C9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1511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PabloR</dc:creator>
  <cp:lastModifiedBy>Przedsiębiorstwo Energetyki Cieplnej PEC Ełk</cp:lastModifiedBy>
  <cp:revision>8</cp:revision>
  <cp:lastPrinted>2022-04-11T08:26:00Z</cp:lastPrinted>
  <dcterms:created xsi:type="dcterms:W3CDTF">2023-05-28T20:22:00Z</dcterms:created>
  <dcterms:modified xsi:type="dcterms:W3CDTF">2023-06-06T07:18:00Z</dcterms:modified>
</cp:coreProperties>
</file>